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93AC" w14:textId="3E2F3FF4" w:rsidR="00DB0F0D" w:rsidRDefault="003F4645" w:rsidP="005449FD">
      <w:pPr>
        <w:ind w:left="7080"/>
        <w:rPr>
          <w:rFonts w:ascii="Calibri" w:hAnsi="Calibri" w:cs="Calibri"/>
        </w:rPr>
      </w:pPr>
      <w:r>
        <w:rPr>
          <w:rFonts w:ascii="Calibri" w:hAnsi="Calibri" w:cs="Calibri"/>
        </w:rPr>
        <w:t xml:space="preserve">     Gent, </w:t>
      </w:r>
      <w:r w:rsidR="005449FD">
        <w:rPr>
          <w:rFonts w:ascii="Calibri" w:hAnsi="Calibri" w:cs="Calibri"/>
        </w:rPr>
        <w:t>1</w:t>
      </w:r>
      <w:r w:rsidR="003349B5">
        <w:rPr>
          <w:rFonts w:ascii="Calibri" w:hAnsi="Calibri" w:cs="Calibri"/>
        </w:rPr>
        <w:t>8</w:t>
      </w:r>
      <w:r w:rsidR="004B3014">
        <w:rPr>
          <w:rFonts w:ascii="Calibri" w:hAnsi="Calibri" w:cs="Calibri"/>
        </w:rPr>
        <w:t xml:space="preserve"> </w:t>
      </w:r>
      <w:r>
        <w:rPr>
          <w:rFonts w:ascii="Calibri" w:hAnsi="Calibri" w:cs="Calibri"/>
        </w:rPr>
        <w:t>april</w:t>
      </w:r>
      <w:r w:rsidR="00E44AE5">
        <w:rPr>
          <w:rFonts w:ascii="Calibri" w:hAnsi="Calibri" w:cs="Calibri"/>
        </w:rPr>
        <w:t xml:space="preserve"> </w:t>
      </w:r>
      <w:r w:rsidR="00DF64C3">
        <w:rPr>
          <w:rFonts w:ascii="Calibri" w:hAnsi="Calibri" w:cs="Calibri"/>
        </w:rPr>
        <w:t>2024</w:t>
      </w:r>
    </w:p>
    <w:p w14:paraId="3C0A83FD" w14:textId="77777777" w:rsidR="003F4645" w:rsidRDefault="003F4645" w:rsidP="005449FD">
      <w:pPr>
        <w:ind w:left="7080"/>
        <w:rPr>
          <w:rFonts w:ascii="Calibri" w:hAnsi="Calibri" w:cs="Calibri"/>
        </w:rPr>
      </w:pPr>
    </w:p>
    <w:p w14:paraId="29E60507" w14:textId="77777777" w:rsidR="003F4645" w:rsidRDefault="003F4645" w:rsidP="005449FD">
      <w:pPr>
        <w:ind w:left="7080"/>
        <w:rPr>
          <w:rFonts w:ascii="Calibri" w:hAnsi="Calibri" w:cs="Calibri"/>
        </w:rPr>
      </w:pPr>
    </w:p>
    <w:p w14:paraId="2A2393B5" w14:textId="77777777" w:rsidR="003F4645" w:rsidRDefault="003F4645" w:rsidP="003F4645">
      <w:pPr>
        <w:rPr>
          <w:rFonts w:asciiTheme="majorHAnsi" w:hAnsiTheme="majorHAnsi" w:cstheme="majorHAnsi"/>
        </w:rPr>
      </w:pPr>
    </w:p>
    <w:p w14:paraId="31E6591A" w14:textId="77777777" w:rsidR="003F4645" w:rsidRDefault="003F4645" w:rsidP="003F4645">
      <w:pPr>
        <w:rPr>
          <w:rFonts w:asciiTheme="majorHAnsi" w:hAnsiTheme="majorHAnsi" w:cstheme="majorHAnsi"/>
        </w:rPr>
      </w:pPr>
      <w:r>
        <w:rPr>
          <w:rFonts w:asciiTheme="majorHAnsi" w:hAnsiTheme="majorHAnsi" w:cstheme="majorHAnsi"/>
        </w:rPr>
        <w:t>Beste ouder(s),</w:t>
      </w:r>
    </w:p>
    <w:p w14:paraId="6CF505D2" w14:textId="77777777" w:rsidR="003F4645" w:rsidRDefault="003F4645" w:rsidP="003F4645">
      <w:pPr>
        <w:rPr>
          <w:rFonts w:asciiTheme="majorHAnsi" w:hAnsiTheme="majorHAnsi" w:cstheme="majorHAnsi"/>
        </w:rPr>
      </w:pPr>
    </w:p>
    <w:p w14:paraId="0EED3F28" w14:textId="4016E6C0" w:rsidR="003F4645" w:rsidRDefault="003F4645" w:rsidP="003F4645">
      <w:pPr>
        <w:rPr>
          <w:rFonts w:asciiTheme="majorHAnsi" w:hAnsiTheme="majorHAnsi" w:cstheme="majorHAnsi"/>
          <w:b/>
        </w:rPr>
      </w:pPr>
      <w:r>
        <w:rPr>
          <w:rFonts w:asciiTheme="majorHAnsi" w:hAnsiTheme="majorHAnsi" w:cstheme="majorHAnsi"/>
        </w:rPr>
        <w:t xml:space="preserve">Tijdens </w:t>
      </w:r>
      <w:r>
        <w:rPr>
          <w:rFonts w:asciiTheme="majorHAnsi" w:hAnsiTheme="majorHAnsi" w:cstheme="majorHAnsi"/>
          <w:b/>
          <w:i/>
        </w:rPr>
        <w:t xml:space="preserve">de </w:t>
      </w:r>
      <w:r>
        <w:rPr>
          <w:rFonts w:asciiTheme="majorHAnsi" w:hAnsiTheme="majorHAnsi" w:cstheme="majorHAnsi"/>
          <w:b/>
          <w:i/>
        </w:rPr>
        <w:t>zomervakantie</w:t>
      </w:r>
      <w:r>
        <w:rPr>
          <w:rFonts w:asciiTheme="majorHAnsi" w:hAnsiTheme="majorHAnsi" w:cstheme="majorHAnsi"/>
          <w:b/>
          <w:i/>
        </w:rPr>
        <w:t xml:space="preserve"> </w:t>
      </w:r>
      <w:r>
        <w:rPr>
          <w:rFonts w:asciiTheme="majorHAnsi" w:hAnsiTheme="majorHAnsi" w:cstheme="majorHAnsi"/>
        </w:rPr>
        <w:t xml:space="preserve">stellen wij onze buitenschoolse kinderopvang opnieuw open voor </w:t>
      </w:r>
      <w:r>
        <w:rPr>
          <w:rFonts w:asciiTheme="majorHAnsi" w:hAnsiTheme="majorHAnsi" w:cstheme="majorHAnsi"/>
          <w:b/>
        </w:rPr>
        <w:t>kinderen uit de kleuterklasjes.</w:t>
      </w:r>
    </w:p>
    <w:p w14:paraId="3E9C8A5E" w14:textId="77777777" w:rsidR="003F4645" w:rsidRDefault="003F4645" w:rsidP="003F4645">
      <w:pPr>
        <w:rPr>
          <w:rFonts w:asciiTheme="majorHAnsi" w:hAnsiTheme="majorHAnsi" w:cstheme="majorHAnsi"/>
        </w:rPr>
      </w:pPr>
    </w:p>
    <w:p w14:paraId="167511C4" w14:textId="77777777" w:rsidR="003F4645" w:rsidRDefault="003F4645" w:rsidP="003F4645">
      <w:pPr>
        <w:rPr>
          <w:rFonts w:asciiTheme="majorHAnsi" w:hAnsiTheme="majorHAnsi" w:cstheme="majorHAnsi"/>
        </w:rPr>
      </w:pPr>
      <w:r>
        <w:rPr>
          <w:rFonts w:asciiTheme="majorHAnsi" w:hAnsiTheme="majorHAnsi" w:cstheme="majorHAnsi"/>
        </w:rPr>
        <w:t>De buitenschoolse opvang is beperkt in capaciteit en heeft een inschrijvingsbeleid. Concreet betekent dit dat wij ervoor kiezen om enkel kinderen tot en met het derde kleuterklasje op te nemen (tot de laatste dag van de zomervakantie voor ze naar het eerste leerjaar gaan). Door deze leeftijdsgebonden beperking kunnen we onze groepsactiviteiten beter afstemmen op het ontwikkelingsniveau van onze kinderen en als gevolg hiervan voorzien in een betere kwaliteit van opvang.</w:t>
      </w:r>
    </w:p>
    <w:p w14:paraId="243748F9" w14:textId="77777777" w:rsidR="003F4645" w:rsidRDefault="003F4645" w:rsidP="003F4645">
      <w:pPr>
        <w:rPr>
          <w:rFonts w:asciiTheme="majorHAnsi" w:hAnsiTheme="majorHAnsi" w:cstheme="majorHAnsi"/>
        </w:rPr>
      </w:pPr>
    </w:p>
    <w:p w14:paraId="77F737D8" w14:textId="77777777" w:rsidR="003F4645" w:rsidRDefault="003F4645" w:rsidP="003F4645">
      <w:pPr>
        <w:rPr>
          <w:rFonts w:asciiTheme="majorHAnsi" w:hAnsiTheme="majorHAnsi" w:cstheme="majorHAnsi"/>
        </w:rPr>
      </w:pPr>
      <w:r>
        <w:rPr>
          <w:rFonts w:asciiTheme="majorHAnsi" w:hAnsiTheme="majorHAnsi" w:cstheme="majorHAnsi"/>
        </w:rPr>
        <w:t xml:space="preserve">Ons inschrijvingsbeleid vindt u eveneens terug in het huishoudelijk reglement. </w:t>
      </w:r>
      <w:r>
        <w:rPr>
          <w:rFonts w:asciiTheme="majorHAnsi" w:hAnsiTheme="majorHAnsi" w:cstheme="majorHAnsi"/>
        </w:rPr>
        <w:br/>
      </w:r>
    </w:p>
    <w:p w14:paraId="62264CEE" w14:textId="29459169" w:rsidR="003F4645" w:rsidRDefault="003F4645" w:rsidP="003F4645">
      <w:pPr>
        <w:rPr>
          <w:rFonts w:asciiTheme="majorHAnsi" w:hAnsiTheme="majorHAnsi" w:cstheme="majorHAnsi"/>
        </w:rPr>
      </w:pPr>
      <w:r>
        <w:rPr>
          <w:rFonts w:asciiTheme="majorHAnsi" w:hAnsiTheme="majorHAnsi" w:cstheme="majorHAnsi"/>
        </w:rPr>
        <w:t>U kan nu inschrijven door bijhorend formulier af te geven in het kinderdagverblijf, op te sturen of terug te mailen tegen ten laatste</w:t>
      </w:r>
      <w:r w:rsidR="00247F66">
        <w:rPr>
          <w:rFonts w:asciiTheme="majorHAnsi" w:hAnsiTheme="majorHAnsi" w:cstheme="majorHAnsi"/>
        </w:rPr>
        <w:t xml:space="preserve"> op</w:t>
      </w:r>
      <w:r>
        <w:rPr>
          <w:rFonts w:asciiTheme="majorHAnsi" w:hAnsiTheme="majorHAnsi" w:cstheme="majorHAnsi"/>
        </w:rPr>
        <w:t xml:space="preserve"> </w:t>
      </w:r>
      <w:r>
        <w:rPr>
          <w:rFonts w:asciiTheme="majorHAnsi" w:hAnsiTheme="majorHAnsi" w:cstheme="majorHAnsi"/>
          <w:b/>
        </w:rPr>
        <w:t xml:space="preserve">zondag </w:t>
      </w:r>
      <w:r>
        <w:rPr>
          <w:rFonts w:asciiTheme="majorHAnsi" w:hAnsiTheme="majorHAnsi" w:cstheme="majorHAnsi"/>
          <w:b/>
        </w:rPr>
        <w:t>23</w:t>
      </w:r>
      <w:r>
        <w:rPr>
          <w:rFonts w:asciiTheme="majorHAnsi" w:hAnsiTheme="majorHAnsi" w:cstheme="majorHAnsi"/>
          <w:b/>
        </w:rPr>
        <w:t xml:space="preserve"> </w:t>
      </w:r>
      <w:r>
        <w:rPr>
          <w:rFonts w:asciiTheme="majorHAnsi" w:hAnsiTheme="majorHAnsi" w:cstheme="majorHAnsi"/>
          <w:b/>
        </w:rPr>
        <w:t>juni</w:t>
      </w:r>
      <w:r>
        <w:rPr>
          <w:rFonts w:asciiTheme="majorHAnsi" w:hAnsiTheme="majorHAnsi" w:cstheme="majorHAnsi"/>
          <w:b/>
        </w:rPr>
        <w:t xml:space="preserve"> 2024</w:t>
      </w:r>
      <w:r>
        <w:rPr>
          <w:rFonts w:asciiTheme="majorHAnsi" w:hAnsiTheme="majorHAnsi" w:cstheme="majorHAnsi"/>
        </w:rPr>
        <w:t>.</w:t>
      </w:r>
    </w:p>
    <w:p w14:paraId="5FBE3286" w14:textId="77777777" w:rsidR="003F4645" w:rsidRDefault="003F4645" w:rsidP="003F4645">
      <w:pPr>
        <w:rPr>
          <w:rFonts w:asciiTheme="majorHAnsi" w:hAnsiTheme="majorHAnsi" w:cstheme="majorHAnsi"/>
        </w:rPr>
      </w:pPr>
    </w:p>
    <w:p w14:paraId="301B5200" w14:textId="3D285061" w:rsidR="003F4645" w:rsidRPr="00593A2A" w:rsidRDefault="003F4645" w:rsidP="003F4645">
      <w:pPr>
        <w:pStyle w:val="Default"/>
        <w:rPr>
          <w:color w:val="FF0000"/>
          <w:sz w:val="22"/>
          <w:szCs w:val="22"/>
        </w:rPr>
      </w:pPr>
      <w:r w:rsidRPr="003F4645">
        <w:rPr>
          <w:b/>
          <w:bCs/>
          <w:color w:val="FF0000"/>
          <w:sz w:val="22"/>
          <w:szCs w:val="22"/>
        </w:rPr>
        <w:t xml:space="preserve">Let op: </w:t>
      </w:r>
      <w:r w:rsidRPr="00593A2A">
        <w:rPr>
          <w:b/>
          <w:bCs/>
          <w:color w:val="auto"/>
          <w:sz w:val="22"/>
          <w:szCs w:val="22"/>
        </w:rPr>
        <w:t>er is GEEN vakantieopvang</w:t>
      </w:r>
    </w:p>
    <w:p w14:paraId="2325A185" w14:textId="77777777" w:rsidR="003F4645" w:rsidRDefault="003F4645" w:rsidP="003F4645">
      <w:pPr>
        <w:pStyle w:val="Default"/>
        <w:numPr>
          <w:ilvl w:val="0"/>
          <w:numId w:val="2"/>
        </w:numPr>
        <w:spacing w:after="18"/>
        <w:rPr>
          <w:sz w:val="22"/>
          <w:szCs w:val="22"/>
        </w:rPr>
      </w:pPr>
      <w:r>
        <w:rPr>
          <w:sz w:val="22"/>
          <w:szCs w:val="22"/>
        </w:rPr>
        <w:t xml:space="preserve">van maandag 15 juli t.e.m. vrijdag 2 augustus (collectieve sluiting) </w:t>
      </w:r>
    </w:p>
    <w:p w14:paraId="75B224C9" w14:textId="77777777" w:rsidR="003F4645" w:rsidRDefault="003F4645" w:rsidP="003F4645">
      <w:pPr>
        <w:pStyle w:val="Default"/>
        <w:numPr>
          <w:ilvl w:val="0"/>
          <w:numId w:val="2"/>
        </w:numPr>
        <w:spacing w:after="18"/>
        <w:rPr>
          <w:sz w:val="22"/>
          <w:szCs w:val="22"/>
        </w:rPr>
      </w:pPr>
      <w:r>
        <w:rPr>
          <w:sz w:val="22"/>
          <w:szCs w:val="22"/>
        </w:rPr>
        <w:t xml:space="preserve">op donderdag 15 augustus (O.L.V. Hemelvaart) </w:t>
      </w:r>
    </w:p>
    <w:p w14:paraId="4E3A1912" w14:textId="77777777" w:rsidR="003F4645" w:rsidRDefault="003F4645" w:rsidP="003F4645">
      <w:pPr>
        <w:pStyle w:val="Default"/>
        <w:numPr>
          <w:ilvl w:val="0"/>
          <w:numId w:val="2"/>
        </w:numPr>
        <w:spacing w:after="18"/>
        <w:rPr>
          <w:sz w:val="22"/>
          <w:szCs w:val="22"/>
        </w:rPr>
      </w:pPr>
      <w:r>
        <w:rPr>
          <w:sz w:val="22"/>
          <w:szCs w:val="22"/>
        </w:rPr>
        <w:t xml:space="preserve">op vrijdag 16 augustus (brugdag) </w:t>
      </w:r>
    </w:p>
    <w:p w14:paraId="25E0B0AA" w14:textId="60721357" w:rsidR="003F4645" w:rsidRDefault="003F4645" w:rsidP="003F4645">
      <w:pPr>
        <w:pStyle w:val="Default"/>
        <w:numPr>
          <w:ilvl w:val="0"/>
          <w:numId w:val="2"/>
        </w:numPr>
        <w:spacing w:after="18"/>
        <w:rPr>
          <w:sz w:val="22"/>
          <w:szCs w:val="22"/>
        </w:rPr>
      </w:pPr>
      <w:r>
        <w:rPr>
          <w:sz w:val="22"/>
          <w:szCs w:val="22"/>
        </w:rPr>
        <w:t xml:space="preserve">op donderdag </w:t>
      </w:r>
      <w:r w:rsidR="00593A2A">
        <w:rPr>
          <w:sz w:val="22"/>
          <w:szCs w:val="22"/>
        </w:rPr>
        <w:t>29</w:t>
      </w:r>
      <w:r>
        <w:rPr>
          <w:sz w:val="22"/>
          <w:szCs w:val="22"/>
        </w:rPr>
        <w:t xml:space="preserve"> augustus (</w:t>
      </w:r>
      <w:proofErr w:type="spellStart"/>
      <w:r>
        <w:rPr>
          <w:sz w:val="22"/>
          <w:szCs w:val="22"/>
        </w:rPr>
        <w:t>voorbereidingsdag</w:t>
      </w:r>
      <w:proofErr w:type="spellEnd"/>
      <w:r>
        <w:rPr>
          <w:sz w:val="22"/>
          <w:szCs w:val="22"/>
        </w:rPr>
        <w:t xml:space="preserve"> nieuw </w:t>
      </w:r>
      <w:r w:rsidR="00593A2A">
        <w:rPr>
          <w:sz w:val="22"/>
          <w:szCs w:val="22"/>
        </w:rPr>
        <w:t>schooljaar</w:t>
      </w:r>
      <w:r>
        <w:rPr>
          <w:sz w:val="22"/>
          <w:szCs w:val="22"/>
        </w:rPr>
        <w:t>)</w:t>
      </w:r>
    </w:p>
    <w:p w14:paraId="4264CD0D" w14:textId="447C9773" w:rsidR="003F4645" w:rsidRDefault="003F4645" w:rsidP="003F4645">
      <w:pPr>
        <w:pStyle w:val="Default"/>
        <w:numPr>
          <w:ilvl w:val="0"/>
          <w:numId w:val="2"/>
        </w:numPr>
        <w:rPr>
          <w:sz w:val="22"/>
          <w:szCs w:val="22"/>
        </w:rPr>
      </w:pPr>
      <w:r>
        <w:rPr>
          <w:sz w:val="22"/>
          <w:szCs w:val="22"/>
        </w:rPr>
        <w:t>op vrijdag 3</w:t>
      </w:r>
      <w:r w:rsidR="00593A2A">
        <w:rPr>
          <w:sz w:val="22"/>
          <w:szCs w:val="22"/>
        </w:rPr>
        <w:t>0</w:t>
      </w:r>
      <w:r>
        <w:rPr>
          <w:sz w:val="22"/>
          <w:szCs w:val="22"/>
        </w:rPr>
        <w:t xml:space="preserve"> augustus (</w:t>
      </w:r>
      <w:r w:rsidR="00593A2A">
        <w:rPr>
          <w:sz w:val="22"/>
          <w:szCs w:val="22"/>
        </w:rPr>
        <w:t>studiedag Sint-Lievenspoort</w:t>
      </w:r>
      <w:r>
        <w:rPr>
          <w:sz w:val="22"/>
          <w:szCs w:val="22"/>
        </w:rPr>
        <w:t xml:space="preserve">) </w:t>
      </w:r>
    </w:p>
    <w:p w14:paraId="716007C6" w14:textId="77777777" w:rsidR="00593A2A" w:rsidRDefault="00593A2A" w:rsidP="00593A2A">
      <w:pPr>
        <w:pStyle w:val="Default"/>
        <w:rPr>
          <w:sz w:val="22"/>
          <w:szCs w:val="22"/>
        </w:rPr>
      </w:pPr>
    </w:p>
    <w:p w14:paraId="70A550CA" w14:textId="1E00A424" w:rsidR="00593A2A" w:rsidRPr="003F4645" w:rsidRDefault="00593A2A" w:rsidP="00593A2A">
      <w:pPr>
        <w:pStyle w:val="Default"/>
        <w:rPr>
          <w:sz w:val="22"/>
          <w:szCs w:val="22"/>
        </w:rPr>
      </w:pPr>
      <w:r w:rsidRPr="00593A2A">
        <w:rPr>
          <w:b/>
          <w:bCs/>
          <w:color w:val="FF0000"/>
          <w:sz w:val="22"/>
          <w:szCs w:val="22"/>
        </w:rPr>
        <w:t>Let op:</w:t>
      </w:r>
      <w:r w:rsidRPr="00593A2A">
        <w:rPr>
          <w:color w:val="FF0000"/>
          <w:sz w:val="22"/>
          <w:szCs w:val="22"/>
        </w:rPr>
        <w:t xml:space="preserve"> </w:t>
      </w:r>
      <w:r>
        <w:rPr>
          <w:sz w:val="22"/>
          <w:szCs w:val="22"/>
        </w:rPr>
        <w:t xml:space="preserve">op </w:t>
      </w:r>
      <w:r w:rsidRPr="00593A2A">
        <w:rPr>
          <w:b/>
          <w:bCs/>
          <w:sz w:val="22"/>
          <w:szCs w:val="22"/>
        </w:rPr>
        <w:t>vrijdag 12 juli</w:t>
      </w:r>
      <w:r>
        <w:rPr>
          <w:sz w:val="22"/>
          <w:szCs w:val="22"/>
        </w:rPr>
        <w:t xml:space="preserve"> zal de opvang uitzonderlijk al sluiten om 17u.</w:t>
      </w:r>
    </w:p>
    <w:p w14:paraId="0566EB48" w14:textId="77777777" w:rsidR="003F4645" w:rsidRDefault="003F4645" w:rsidP="003F4645">
      <w:pPr>
        <w:rPr>
          <w:rFonts w:asciiTheme="majorHAnsi" w:hAnsiTheme="majorHAnsi" w:cstheme="majorHAnsi"/>
        </w:rPr>
      </w:pPr>
    </w:p>
    <w:p w14:paraId="72624337" w14:textId="77777777" w:rsidR="003F4645" w:rsidRDefault="003F4645" w:rsidP="003F4645">
      <w:pPr>
        <w:rPr>
          <w:rFonts w:asciiTheme="majorHAnsi" w:hAnsiTheme="majorHAnsi" w:cstheme="majorHAnsi"/>
        </w:rPr>
      </w:pPr>
      <w:r>
        <w:rPr>
          <w:rFonts w:asciiTheme="majorHAnsi" w:hAnsiTheme="majorHAnsi" w:cstheme="majorHAnsi"/>
        </w:rPr>
        <w:t xml:space="preserve">Bijkomende informatie kan opgevraagd worden via mail </w:t>
      </w:r>
      <w:hyperlink r:id="rId7" w:history="1">
        <w:r>
          <w:rPr>
            <w:rStyle w:val="Hyperlink"/>
            <w:rFonts w:asciiTheme="majorHAnsi" w:hAnsiTheme="majorHAnsi" w:cstheme="majorHAnsi"/>
          </w:rPr>
          <w:t>inschrijvingen.buitenschoolseopvang@sintlievenspoort.be</w:t>
        </w:r>
      </w:hyperlink>
      <w:r>
        <w:rPr>
          <w:rFonts w:asciiTheme="majorHAnsi" w:hAnsiTheme="majorHAnsi" w:cstheme="majorHAnsi"/>
        </w:rPr>
        <w:t xml:space="preserve">. </w:t>
      </w:r>
    </w:p>
    <w:p w14:paraId="3EB97F61" w14:textId="77777777" w:rsidR="003F4645" w:rsidRDefault="003F4645" w:rsidP="003F4645">
      <w:pPr>
        <w:outlineLvl w:val="0"/>
        <w:rPr>
          <w:rFonts w:asciiTheme="majorHAnsi" w:hAnsiTheme="majorHAnsi" w:cstheme="majorHAnsi"/>
          <w:b/>
        </w:rPr>
      </w:pPr>
    </w:p>
    <w:p w14:paraId="5AFC388F" w14:textId="1912A869" w:rsidR="003F4645" w:rsidRDefault="003F4645" w:rsidP="003F4645">
      <w:pPr>
        <w:outlineLvl w:val="0"/>
        <w:rPr>
          <w:rFonts w:asciiTheme="majorHAnsi" w:hAnsiTheme="majorHAnsi" w:cstheme="majorHAnsi"/>
        </w:rPr>
      </w:pPr>
      <w:r>
        <w:rPr>
          <w:rFonts w:asciiTheme="majorHAnsi" w:hAnsiTheme="majorHAnsi" w:cstheme="majorHAnsi"/>
        </w:rPr>
        <w:t>We hopen hiermee tegemoet te komen aan uw nood aan vakantieopvang.</w:t>
      </w:r>
    </w:p>
    <w:p w14:paraId="16DF470F" w14:textId="77777777" w:rsidR="003F4645" w:rsidRDefault="003F4645" w:rsidP="003F4645">
      <w:pPr>
        <w:outlineLvl w:val="0"/>
        <w:rPr>
          <w:rFonts w:asciiTheme="majorHAnsi" w:hAnsiTheme="majorHAnsi" w:cstheme="majorHAnsi"/>
        </w:rPr>
      </w:pPr>
    </w:p>
    <w:p w14:paraId="0EB5C379" w14:textId="6F3B7B35" w:rsidR="003F4645" w:rsidRDefault="003F4645" w:rsidP="003F4645">
      <w:pPr>
        <w:outlineLvl w:val="0"/>
        <w:rPr>
          <w:rFonts w:asciiTheme="majorHAnsi" w:hAnsiTheme="majorHAnsi" w:cstheme="majorHAnsi"/>
        </w:rPr>
      </w:pPr>
      <w:r>
        <w:rPr>
          <w:rFonts w:asciiTheme="majorHAnsi" w:hAnsiTheme="majorHAnsi" w:cstheme="majorHAnsi"/>
        </w:rPr>
        <w:t>Vriendelijke groeten</w:t>
      </w:r>
    </w:p>
    <w:p w14:paraId="10984A8D" w14:textId="77777777" w:rsidR="003F4645" w:rsidRDefault="003F4645" w:rsidP="003F4645">
      <w:pPr>
        <w:outlineLvl w:val="0"/>
        <w:rPr>
          <w:rFonts w:asciiTheme="majorHAnsi" w:hAnsiTheme="majorHAnsi" w:cstheme="majorHAnsi"/>
        </w:rPr>
      </w:pPr>
    </w:p>
    <w:p w14:paraId="7A7B821D" w14:textId="77777777" w:rsidR="003F4645" w:rsidRDefault="003F4645" w:rsidP="003F4645">
      <w:pPr>
        <w:outlineLvl w:val="0"/>
        <w:rPr>
          <w:rFonts w:asciiTheme="majorHAnsi" w:hAnsiTheme="majorHAnsi" w:cstheme="majorHAnsi"/>
        </w:rPr>
      </w:pPr>
    </w:p>
    <w:p w14:paraId="6E18B532" w14:textId="77777777" w:rsidR="003F4645" w:rsidRDefault="003F4645" w:rsidP="003F4645">
      <w:pPr>
        <w:outlineLvl w:val="0"/>
        <w:rPr>
          <w:rFonts w:asciiTheme="majorHAnsi" w:hAnsiTheme="majorHAnsi" w:cstheme="majorHAnsi"/>
        </w:rPr>
      </w:pPr>
      <w:r>
        <w:rPr>
          <w:rFonts w:asciiTheme="majorHAnsi" w:hAnsiTheme="majorHAnsi" w:cstheme="majorHAnsi"/>
        </w:rPr>
        <w:t>Anke Vermoesen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Tine Goethals</w:t>
      </w:r>
    </w:p>
    <w:p w14:paraId="44EC40DD" w14:textId="77777777" w:rsidR="003F4645" w:rsidRDefault="003F4645" w:rsidP="003F4645">
      <w:pPr>
        <w:outlineLvl w:val="0"/>
        <w:rPr>
          <w:rFonts w:asciiTheme="majorHAnsi" w:hAnsiTheme="majorHAnsi" w:cstheme="majorHAnsi"/>
        </w:rPr>
      </w:pPr>
      <w:r>
        <w:rPr>
          <w:rFonts w:asciiTheme="majorHAnsi" w:hAnsiTheme="majorHAnsi" w:cstheme="majorHAnsi"/>
        </w:rPr>
        <w:t>Groepsverantwoordelijke BOKDV</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Directeur </w:t>
      </w:r>
    </w:p>
    <w:p w14:paraId="3681484F" w14:textId="77777777" w:rsidR="003F4645" w:rsidRDefault="003F4645" w:rsidP="003F4645">
      <w:pPr>
        <w:outlineLvl w:val="0"/>
        <w:rPr>
          <w:rFonts w:asciiTheme="majorHAnsi" w:hAnsiTheme="majorHAnsi" w:cstheme="majorHAnsi"/>
        </w:rPr>
      </w:pPr>
      <w:r>
        <w:rPr>
          <w:rFonts w:asciiTheme="majorHAnsi" w:hAnsiTheme="majorHAnsi" w:cstheme="majorHAnsi"/>
        </w:rPr>
        <w:t>vzw Kinderopvang Sint-Lievenspoort Gent</w:t>
      </w:r>
      <w:r>
        <w:rPr>
          <w:rFonts w:asciiTheme="majorHAnsi" w:hAnsiTheme="majorHAnsi" w:cstheme="majorHAnsi"/>
        </w:rPr>
        <w:tab/>
      </w:r>
      <w:r>
        <w:rPr>
          <w:rFonts w:asciiTheme="majorHAnsi" w:hAnsiTheme="majorHAnsi" w:cstheme="majorHAnsi"/>
        </w:rPr>
        <w:tab/>
        <w:t>vzw Kinderopvang Sint- Lievenspoort Gent</w:t>
      </w:r>
    </w:p>
    <w:p w14:paraId="6DC5A83E" w14:textId="77777777" w:rsidR="003F4645" w:rsidRDefault="003F4645" w:rsidP="005449FD">
      <w:pPr>
        <w:ind w:left="7080"/>
        <w:rPr>
          <w:rFonts w:ascii="Calibri" w:hAnsi="Calibri" w:cs="Calibri"/>
        </w:rPr>
      </w:pPr>
    </w:p>
    <w:p w14:paraId="33AD9B64" w14:textId="77777777" w:rsidR="003F4645" w:rsidRDefault="003F4645" w:rsidP="005449FD">
      <w:pPr>
        <w:ind w:left="7080"/>
        <w:rPr>
          <w:rFonts w:ascii="Calibri" w:hAnsi="Calibri" w:cs="Calibri"/>
        </w:rPr>
      </w:pPr>
    </w:p>
    <w:p w14:paraId="789AE0D6" w14:textId="77777777" w:rsidR="003F4645" w:rsidRDefault="003F4645" w:rsidP="005449FD">
      <w:pPr>
        <w:ind w:left="7080"/>
        <w:rPr>
          <w:rFonts w:ascii="Calibri" w:hAnsi="Calibri" w:cs="Calibri"/>
        </w:rPr>
      </w:pPr>
    </w:p>
    <w:p w14:paraId="1FA2567B" w14:textId="77777777" w:rsidR="003F4645" w:rsidRDefault="003F4645" w:rsidP="00DB0F0D">
      <w:pPr>
        <w:tabs>
          <w:tab w:val="left" w:pos="5670"/>
        </w:tabs>
        <w:rPr>
          <w:rFonts w:ascii="Calibri" w:hAnsi="Calibri" w:cs="Calibri"/>
        </w:rPr>
      </w:pPr>
    </w:p>
    <w:p w14:paraId="1F0AF748" w14:textId="77777777" w:rsidR="003F4645" w:rsidRDefault="003F4645" w:rsidP="00DB0F0D">
      <w:pPr>
        <w:tabs>
          <w:tab w:val="left" w:pos="5670"/>
        </w:tabs>
        <w:rPr>
          <w:rFonts w:ascii="Calibri" w:hAnsi="Calibri" w:cs="Calibri"/>
        </w:rPr>
      </w:pPr>
    </w:p>
    <w:p w14:paraId="55283CD0" w14:textId="5F44E81A" w:rsidR="003F4645" w:rsidRDefault="003F4645" w:rsidP="003F4645">
      <w:pPr>
        <w:jc w:val="center"/>
        <w:outlineLvl w:val="0"/>
        <w:rPr>
          <w:rFonts w:asciiTheme="minorHAnsi" w:hAnsiTheme="minorHAnsi" w:cstheme="minorHAnsi"/>
          <w:b/>
          <w:sz w:val="24"/>
          <w:szCs w:val="22"/>
        </w:rPr>
      </w:pPr>
      <w:r>
        <w:rPr>
          <w:rFonts w:cstheme="minorHAnsi"/>
          <w:b/>
          <w:szCs w:val="22"/>
        </w:rPr>
        <w:t xml:space="preserve">Aanvraagformulier buitenschoolse opvang in de </w:t>
      </w:r>
      <w:r w:rsidR="003349B5">
        <w:rPr>
          <w:rFonts w:cstheme="minorHAnsi"/>
          <w:b/>
          <w:szCs w:val="22"/>
        </w:rPr>
        <w:t>zomervakantie</w:t>
      </w:r>
      <w:r>
        <w:rPr>
          <w:rFonts w:cstheme="minorHAnsi"/>
          <w:b/>
          <w:szCs w:val="22"/>
        </w:rPr>
        <w:t xml:space="preserve"> 2024</w:t>
      </w:r>
    </w:p>
    <w:p w14:paraId="03B1E842" w14:textId="19353E38" w:rsidR="003F4645" w:rsidRDefault="003F4645" w:rsidP="003F4645">
      <w:pPr>
        <w:jc w:val="center"/>
        <w:rPr>
          <w:rFonts w:cstheme="minorHAnsi"/>
          <w:b/>
          <w:szCs w:val="22"/>
        </w:rPr>
      </w:pPr>
      <w:r>
        <w:rPr>
          <w:rFonts w:cstheme="minorHAnsi"/>
          <w:b/>
          <w:szCs w:val="22"/>
        </w:rPr>
        <w:t>Indienen tegen ten laatste zondag 2</w:t>
      </w:r>
      <w:r w:rsidR="00247F66">
        <w:rPr>
          <w:rFonts w:cstheme="minorHAnsi"/>
          <w:b/>
          <w:szCs w:val="22"/>
        </w:rPr>
        <w:t xml:space="preserve">3 juni </w:t>
      </w:r>
      <w:r>
        <w:rPr>
          <w:rFonts w:cstheme="minorHAnsi"/>
          <w:b/>
          <w:szCs w:val="22"/>
        </w:rPr>
        <w:t>2024!</w:t>
      </w:r>
    </w:p>
    <w:p w14:paraId="5B27E6A5" w14:textId="77777777" w:rsidR="003F4645" w:rsidRDefault="003F4645" w:rsidP="003F4645">
      <w:pPr>
        <w:jc w:val="center"/>
        <w:rPr>
          <w:rFonts w:cstheme="minorHAnsi"/>
          <w:szCs w:val="22"/>
        </w:rPr>
      </w:pPr>
      <w:r>
        <w:rPr>
          <w:rFonts w:cstheme="minorHAnsi"/>
          <w:sz w:val="20"/>
        </w:rPr>
        <w:t>Gelieve dit formulier steeds volledig in te vullen</w:t>
      </w:r>
      <w:r>
        <w:rPr>
          <w:rFonts w:cstheme="minorHAnsi"/>
          <w:szCs w:val="22"/>
        </w:rPr>
        <w:t>.</w:t>
      </w:r>
    </w:p>
    <w:p w14:paraId="24C82A66" w14:textId="77777777" w:rsidR="003F4645" w:rsidRDefault="003F4645" w:rsidP="003F4645">
      <w:pPr>
        <w:rPr>
          <w:rFonts w:cstheme="minorHAnsi"/>
          <w:szCs w:val="22"/>
        </w:rPr>
      </w:pPr>
    </w:p>
    <w:p w14:paraId="2E0F5875" w14:textId="77777777" w:rsidR="003F4645" w:rsidRDefault="003F4645" w:rsidP="003F4645">
      <w:pPr>
        <w:spacing w:before="120"/>
        <w:rPr>
          <w:rFonts w:cstheme="minorHAnsi"/>
          <w:szCs w:val="22"/>
        </w:rPr>
      </w:pPr>
      <w:r>
        <w:rPr>
          <w:rFonts w:cstheme="minorHAnsi"/>
          <w:szCs w:val="22"/>
        </w:rPr>
        <w:t xml:space="preserve">De ouders van (naam en geboortedatum van het kind ): </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p>
    <w:p w14:paraId="1DC14C55" w14:textId="77777777" w:rsidR="003F4645" w:rsidRDefault="003F4645" w:rsidP="003F4645">
      <w:pPr>
        <w:spacing w:before="120"/>
        <w:outlineLvl w:val="0"/>
        <w:rPr>
          <w:rFonts w:cstheme="minorHAnsi"/>
          <w:szCs w:val="22"/>
          <w:u w:val="single" w:color="BFBFBF" w:themeColor="background1" w:themeShade="BF"/>
        </w:rPr>
      </w:pPr>
      <w:r>
        <w:rPr>
          <w:rFonts w:cstheme="minorHAnsi"/>
          <w:szCs w:val="22"/>
        </w:rPr>
        <w:t>Adres:</w:t>
      </w:r>
      <w:r>
        <w:rPr>
          <w:rFonts w:cstheme="minorHAnsi"/>
          <w:szCs w:val="22"/>
        </w:rPr>
        <w:tab/>
      </w:r>
      <w:r>
        <w:rPr>
          <w:rFonts w:cstheme="minorHAnsi"/>
          <w:szCs w:val="22"/>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p>
    <w:p w14:paraId="1B9A2BD4" w14:textId="77777777" w:rsidR="003F4645" w:rsidRDefault="003F4645" w:rsidP="003F4645">
      <w:pPr>
        <w:spacing w:before="120"/>
        <w:ind w:left="1418"/>
        <w:outlineLvl w:val="0"/>
        <w:rPr>
          <w:rFonts w:cstheme="minorHAnsi"/>
          <w:szCs w:val="22"/>
          <w:u w:val="single" w:color="BFBFBF" w:themeColor="background1" w:themeShade="BF"/>
        </w:rPr>
      </w:pP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p>
    <w:p w14:paraId="04901A6B" w14:textId="77777777" w:rsidR="003F4645" w:rsidRDefault="003F4645" w:rsidP="003F4645">
      <w:pPr>
        <w:spacing w:before="120"/>
        <w:outlineLvl w:val="0"/>
        <w:rPr>
          <w:rFonts w:cstheme="minorHAnsi"/>
          <w:szCs w:val="22"/>
        </w:rPr>
      </w:pPr>
      <w:r>
        <w:rPr>
          <w:rFonts w:cstheme="minorHAnsi"/>
          <w:szCs w:val="22"/>
        </w:rPr>
        <w:t xml:space="preserve">Telefoon: </w:t>
      </w:r>
      <w:r>
        <w:rPr>
          <w:rFonts w:cstheme="minorHAnsi"/>
          <w:szCs w:val="22"/>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p>
    <w:p w14:paraId="27522967" w14:textId="77777777" w:rsidR="003F4645" w:rsidRDefault="003F4645" w:rsidP="003F4645">
      <w:pPr>
        <w:rPr>
          <w:rFonts w:cstheme="minorHAnsi"/>
          <w:szCs w:val="22"/>
        </w:rPr>
      </w:pPr>
    </w:p>
    <w:p w14:paraId="160B268B" w14:textId="77777777" w:rsidR="003F4645" w:rsidRDefault="003F4645" w:rsidP="003F4645">
      <w:pPr>
        <w:suppressAutoHyphens/>
        <w:rPr>
          <w:rFonts w:cstheme="minorHAnsi"/>
          <w:szCs w:val="22"/>
        </w:rPr>
      </w:pPr>
    </w:p>
    <w:p w14:paraId="44D258F8" w14:textId="77777777" w:rsidR="003F4645" w:rsidRDefault="003F4645" w:rsidP="003F4645">
      <w:pPr>
        <w:ind w:left="284"/>
        <w:outlineLvl w:val="0"/>
        <w:rPr>
          <w:rFonts w:cstheme="minorHAnsi"/>
          <w:szCs w:val="22"/>
        </w:rPr>
      </w:pPr>
      <w:r>
        <w:rPr>
          <w:rFonts w:cstheme="minorHAnsi"/>
          <w:szCs w:val="22"/>
        </w:rPr>
        <w:t xml:space="preserve">O </w:t>
      </w:r>
      <w:r>
        <w:rPr>
          <w:rFonts w:cstheme="minorHAnsi"/>
          <w:szCs w:val="22"/>
        </w:rPr>
        <w:tab/>
        <w:t>Schrijven in voor de vakantieopvang (onderstaande tabel invullen a.u.b.)</w:t>
      </w:r>
    </w:p>
    <w:p w14:paraId="54ABFDF4" w14:textId="77777777" w:rsidR="003F4645" w:rsidRDefault="003F4645" w:rsidP="003F4645">
      <w:pPr>
        <w:rPr>
          <w:rFonts w:cstheme="minorHAnsi"/>
          <w:szCs w:val="22"/>
        </w:rPr>
      </w:pPr>
    </w:p>
    <w:p w14:paraId="653A6E01" w14:textId="77777777" w:rsidR="003F4645" w:rsidRDefault="003F4645" w:rsidP="003F4645">
      <w:pPr>
        <w:ind w:left="1416"/>
        <w:rPr>
          <w:rFonts w:cstheme="minorHAnsi"/>
          <w:szCs w:val="22"/>
        </w:rPr>
      </w:pPr>
      <w:r>
        <w:rPr>
          <w:rFonts w:cstheme="minorHAnsi"/>
          <w:szCs w:val="22"/>
        </w:rPr>
        <w:t>De prijs voor een volle dag:  €17 (middagmaal en vieruurtje inbegrepen)</w:t>
      </w:r>
    </w:p>
    <w:p w14:paraId="0D9AF994" w14:textId="77777777" w:rsidR="003F4645" w:rsidRDefault="003F4645" w:rsidP="003F4645">
      <w:pPr>
        <w:ind w:left="1416"/>
        <w:rPr>
          <w:rFonts w:cstheme="minorHAnsi"/>
          <w:szCs w:val="22"/>
        </w:rPr>
      </w:pPr>
      <w:r>
        <w:rPr>
          <w:rFonts w:cstheme="minorHAnsi"/>
          <w:szCs w:val="22"/>
        </w:rPr>
        <w:t>De prijs voor een halve dag:  €9 (één maaltijd inbegrepen: middagmaal of vieruurtje)</w:t>
      </w:r>
    </w:p>
    <w:p w14:paraId="0D6554BF" w14:textId="77777777" w:rsidR="003F4645" w:rsidRDefault="003F4645" w:rsidP="003F4645">
      <w:pPr>
        <w:ind w:left="1416"/>
        <w:rPr>
          <w:rFonts w:cstheme="minorHAnsi"/>
          <w:szCs w:val="22"/>
        </w:rPr>
      </w:pPr>
    </w:p>
    <w:p w14:paraId="0370DCC9" w14:textId="77777777" w:rsidR="003F4645" w:rsidRPr="003F4645" w:rsidRDefault="003F4645" w:rsidP="003F4645">
      <w:pPr>
        <w:pStyle w:val="Lijstalinea"/>
        <w:numPr>
          <w:ilvl w:val="0"/>
          <w:numId w:val="3"/>
        </w:numPr>
        <w:outlineLvl w:val="0"/>
        <w:rPr>
          <w:rFonts w:ascii="Arial" w:hAnsi="Arial" w:cs="Arial"/>
          <w:sz w:val="22"/>
          <w:szCs w:val="22"/>
          <w:lang w:val="nl-BE"/>
        </w:rPr>
      </w:pPr>
      <w:r>
        <w:rPr>
          <w:rFonts w:cstheme="minorHAnsi"/>
          <w:sz w:val="22"/>
          <w:szCs w:val="22"/>
          <w:lang w:val="nl-BE"/>
        </w:rPr>
        <w:t xml:space="preserve"> </w:t>
      </w:r>
      <w:r w:rsidRPr="003F4645">
        <w:rPr>
          <w:rFonts w:ascii="Arial" w:hAnsi="Arial" w:cs="Arial"/>
          <w:sz w:val="22"/>
          <w:szCs w:val="22"/>
          <w:lang w:val="nl-BE"/>
        </w:rPr>
        <w:t xml:space="preserve">Mijn kind heeft een specifieke zorgvraag: </w:t>
      </w:r>
    </w:p>
    <w:p w14:paraId="1BD2C3BE" w14:textId="77777777" w:rsidR="003F4645" w:rsidRPr="003F4645" w:rsidRDefault="003F4645" w:rsidP="003F4645">
      <w:pPr>
        <w:pStyle w:val="Lijstalinea"/>
        <w:numPr>
          <w:ilvl w:val="1"/>
          <w:numId w:val="4"/>
        </w:numPr>
        <w:outlineLvl w:val="0"/>
        <w:rPr>
          <w:rFonts w:ascii="Arial" w:hAnsi="Arial" w:cs="Arial"/>
          <w:iCs/>
          <w:sz w:val="22"/>
          <w:szCs w:val="22"/>
          <w:lang w:val="nl-BE"/>
        </w:rPr>
      </w:pPr>
      <w:r w:rsidRPr="003F4645">
        <w:rPr>
          <w:rFonts w:ascii="Arial" w:hAnsi="Arial" w:cs="Arial"/>
          <w:iCs/>
          <w:sz w:val="22"/>
          <w:szCs w:val="22"/>
          <w:lang w:val="nl-BE"/>
        </w:rPr>
        <w:t xml:space="preserve">Ja: gelieve contact op te nemen met de groepsverantwoordelijke via het volgende mailadres: </w:t>
      </w:r>
      <w:hyperlink r:id="rId8" w:history="1">
        <w:r w:rsidRPr="003F4645">
          <w:rPr>
            <w:rStyle w:val="Hyperlink"/>
            <w:rFonts w:ascii="Arial" w:hAnsi="Arial" w:cs="Arial"/>
            <w:iCs/>
            <w:sz w:val="22"/>
            <w:szCs w:val="22"/>
            <w:lang w:val="nl-BE"/>
          </w:rPr>
          <w:t>inschrijvingen.buitenschoolseopvang@sintlievenspoort.be</w:t>
        </w:r>
      </w:hyperlink>
      <w:r w:rsidRPr="003F4645">
        <w:rPr>
          <w:rFonts w:ascii="Arial" w:hAnsi="Arial" w:cs="Arial"/>
          <w:iCs/>
          <w:sz w:val="22"/>
          <w:szCs w:val="22"/>
          <w:lang w:val="nl-BE"/>
        </w:rPr>
        <w:t xml:space="preserve"> In samenspraak wordt gekeken als er een antwoord kan worden geboden op de opvangvraag. </w:t>
      </w:r>
    </w:p>
    <w:p w14:paraId="7FAC16C1" w14:textId="77777777" w:rsidR="003F4645" w:rsidRDefault="003F4645" w:rsidP="003F4645">
      <w:pPr>
        <w:pStyle w:val="Lijstalinea"/>
        <w:numPr>
          <w:ilvl w:val="1"/>
          <w:numId w:val="4"/>
        </w:numPr>
        <w:ind w:left="1416"/>
        <w:outlineLvl w:val="0"/>
        <w:rPr>
          <w:rFonts w:ascii="Arial" w:hAnsi="Arial" w:cs="Arial"/>
          <w:iCs/>
          <w:sz w:val="22"/>
          <w:szCs w:val="22"/>
          <w:lang w:val="nl-BE"/>
        </w:rPr>
      </w:pPr>
      <w:r w:rsidRPr="003F4645">
        <w:rPr>
          <w:rFonts w:ascii="Arial" w:hAnsi="Arial" w:cs="Arial"/>
          <w:iCs/>
          <w:sz w:val="22"/>
          <w:szCs w:val="22"/>
          <w:lang w:val="nl-BE"/>
        </w:rPr>
        <w:t>Nee: u kan onderstaande tabel invullen.</w:t>
      </w:r>
    </w:p>
    <w:p w14:paraId="419DFAB2" w14:textId="77777777" w:rsidR="00593A2A" w:rsidRPr="00593A2A" w:rsidRDefault="00593A2A" w:rsidP="00593A2A">
      <w:pPr>
        <w:outlineLvl w:val="0"/>
        <w:rPr>
          <w:rFonts w:cs="Arial"/>
          <w:iCs/>
          <w:szCs w:val="22"/>
        </w:rPr>
      </w:pPr>
    </w:p>
    <w:p w14:paraId="07F1D5F0" w14:textId="77777777" w:rsidR="003F4645" w:rsidRDefault="003F4645" w:rsidP="003F4645">
      <w:pPr>
        <w:rPr>
          <w:rFonts w:cstheme="minorHAnsi"/>
          <w:szCs w:val="22"/>
        </w:rPr>
      </w:pPr>
    </w:p>
    <w:tbl>
      <w:tblPr>
        <w:tblpPr w:leftFromText="141" w:rightFromText="141" w:vertAnchor="text" w:horzAnchor="margin" w:tblpX="181" w:tblpY="-23"/>
        <w:tblW w:w="9073" w:type="dxa"/>
        <w:tblBorders>
          <w:insideH w:val="single" w:sz="4" w:space="0" w:color="auto"/>
          <w:insideV w:val="single" w:sz="4" w:space="0" w:color="auto"/>
        </w:tblBorders>
        <w:tblLook w:val="01E0" w:firstRow="1" w:lastRow="1" w:firstColumn="1" w:lastColumn="1" w:noHBand="0" w:noVBand="0"/>
      </w:tblPr>
      <w:tblGrid>
        <w:gridCol w:w="2614"/>
        <w:gridCol w:w="3188"/>
        <w:gridCol w:w="3260"/>
        <w:gridCol w:w="11"/>
      </w:tblGrid>
      <w:tr w:rsidR="003F4645" w14:paraId="6964B114" w14:textId="77777777" w:rsidTr="00593A2A">
        <w:tc>
          <w:tcPr>
            <w:tcW w:w="9073" w:type="dxa"/>
            <w:gridSpan w:val="4"/>
            <w:tcBorders>
              <w:top w:val="nil"/>
              <w:left w:val="nil"/>
              <w:bottom w:val="single" w:sz="4" w:space="0" w:color="auto"/>
              <w:right w:val="nil"/>
            </w:tcBorders>
            <w:hideMark/>
          </w:tcPr>
          <w:p w14:paraId="63A91A59" w14:textId="5B5916C3" w:rsidR="003F4645" w:rsidRDefault="003F4645" w:rsidP="003F4645">
            <w:pPr>
              <w:spacing w:before="120"/>
              <w:rPr>
                <w:rFonts w:cstheme="minorHAnsi"/>
                <w:b/>
                <w:szCs w:val="22"/>
              </w:rPr>
            </w:pPr>
          </w:p>
        </w:tc>
      </w:tr>
      <w:tr w:rsidR="003F4645" w14:paraId="4B43D320"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56EA49EB" w14:textId="77777777" w:rsidR="003F4645" w:rsidRDefault="003F4645">
            <w:pPr>
              <w:spacing w:before="120"/>
              <w:jc w:val="center"/>
              <w:rPr>
                <w:rFonts w:cstheme="minorHAnsi"/>
                <w:b/>
                <w:szCs w:val="22"/>
              </w:rPr>
            </w:pPr>
            <w:r>
              <w:rPr>
                <w:rFonts w:cstheme="minorHAnsi"/>
                <w:b/>
                <w:szCs w:val="22"/>
              </w:rPr>
              <w:t>Datum</w:t>
            </w:r>
          </w:p>
        </w:tc>
        <w:tc>
          <w:tcPr>
            <w:tcW w:w="3188" w:type="dxa"/>
            <w:tcBorders>
              <w:top w:val="single" w:sz="4" w:space="0" w:color="auto"/>
              <w:left w:val="single" w:sz="4" w:space="0" w:color="auto"/>
              <w:bottom w:val="single" w:sz="4" w:space="0" w:color="auto"/>
              <w:right w:val="single" w:sz="4" w:space="0" w:color="auto"/>
            </w:tcBorders>
            <w:hideMark/>
          </w:tcPr>
          <w:p w14:paraId="7522ADA9" w14:textId="77777777" w:rsidR="003F4645" w:rsidRDefault="003F4645">
            <w:pPr>
              <w:spacing w:before="120"/>
              <w:jc w:val="center"/>
              <w:rPr>
                <w:rFonts w:cstheme="minorHAnsi"/>
                <w:b/>
                <w:szCs w:val="22"/>
              </w:rPr>
            </w:pPr>
            <w:r>
              <w:rPr>
                <w:rFonts w:cstheme="minorHAnsi"/>
                <w:b/>
                <w:szCs w:val="22"/>
              </w:rPr>
              <w:t>Uur van brengen</w:t>
            </w:r>
          </w:p>
        </w:tc>
        <w:tc>
          <w:tcPr>
            <w:tcW w:w="3260" w:type="dxa"/>
            <w:tcBorders>
              <w:top w:val="single" w:sz="4" w:space="0" w:color="auto"/>
              <w:left w:val="single" w:sz="4" w:space="0" w:color="auto"/>
              <w:bottom w:val="single" w:sz="4" w:space="0" w:color="auto"/>
              <w:right w:val="single" w:sz="4" w:space="0" w:color="auto"/>
            </w:tcBorders>
            <w:hideMark/>
          </w:tcPr>
          <w:p w14:paraId="4E6D1ECF" w14:textId="77777777" w:rsidR="003F4645" w:rsidRDefault="003F4645">
            <w:pPr>
              <w:spacing w:before="120"/>
              <w:jc w:val="center"/>
              <w:rPr>
                <w:rFonts w:cstheme="minorHAnsi"/>
                <w:b/>
                <w:szCs w:val="22"/>
              </w:rPr>
            </w:pPr>
            <w:r>
              <w:rPr>
                <w:rFonts w:cstheme="minorHAnsi"/>
                <w:b/>
                <w:szCs w:val="22"/>
              </w:rPr>
              <w:t>Uur van ophalen</w:t>
            </w:r>
          </w:p>
        </w:tc>
      </w:tr>
      <w:tr w:rsidR="003F4645" w14:paraId="4B4D5B3C"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040749FF" w14:textId="45B82E88" w:rsidR="003F4645" w:rsidRDefault="003F4645" w:rsidP="003F4645">
            <w:pPr>
              <w:spacing w:before="120"/>
              <w:rPr>
                <w:rFonts w:cstheme="minorHAnsi"/>
                <w:szCs w:val="22"/>
              </w:rPr>
            </w:pPr>
            <w:r>
              <w:rPr>
                <w:rFonts w:cstheme="minorHAnsi"/>
                <w:szCs w:val="22"/>
              </w:rPr>
              <w:t xml:space="preserve">Maandag 1 </w:t>
            </w:r>
            <w:r>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26AE672C" w14:textId="7673576E" w:rsidR="003F4645" w:rsidRDefault="003F4645" w:rsidP="003F4645">
            <w:pPr>
              <w:spacing w:before="120"/>
              <w:jc w:val="center"/>
              <w:rPr>
                <w:rFonts w:cstheme="minorHAnsi"/>
                <w:b/>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0BB8CAEB" w14:textId="06C4CE13" w:rsidR="003F4645" w:rsidRDefault="003F4645" w:rsidP="003F4645">
            <w:pPr>
              <w:spacing w:before="120"/>
              <w:jc w:val="center"/>
              <w:rPr>
                <w:rFonts w:cstheme="minorHAnsi"/>
                <w:b/>
                <w:szCs w:val="22"/>
              </w:rPr>
            </w:pPr>
            <w:r>
              <w:rPr>
                <w:rFonts w:cstheme="minorHAnsi"/>
                <w:szCs w:val="22"/>
              </w:rPr>
              <w:t>wordt afgehaald om</w:t>
            </w:r>
            <w:r>
              <w:rPr>
                <w:rFonts w:cstheme="minorHAnsi"/>
                <w:szCs w:val="22"/>
              </w:rPr>
              <w:tab/>
            </w:r>
            <w:r>
              <w:rPr>
                <w:rFonts w:cstheme="minorHAnsi"/>
                <w:szCs w:val="22"/>
              </w:rPr>
              <w:tab/>
              <w:t>u</w:t>
            </w:r>
          </w:p>
        </w:tc>
      </w:tr>
      <w:tr w:rsidR="003F4645" w14:paraId="0C9FC194"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71B1D9AC" w14:textId="4AD31D49" w:rsidR="003F4645" w:rsidRDefault="003F4645" w:rsidP="003F4645">
            <w:pPr>
              <w:spacing w:before="120"/>
              <w:rPr>
                <w:rFonts w:cstheme="minorHAnsi"/>
                <w:szCs w:val="22"/>
                <w:lang w:val="en-GB"/>
              </w:rPr>
            </w:pPr>
            <w:r>
              <w:rPr>
                <w:rFonts w:cstheme="minorHAnsi"/>
                <w:szCs w:val="22"/>
              </w:rPr>
              <w:t xml:space="preserve">Dinsdag 2 </w:t>
            </w:r>
            <w:r>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4EF88342" w14:textId="77777777" w:rsidR="003F4645" w:rsidRDefault="003F4645" w:rsidP="003F464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tcPr>
          <w:p w14:paraId="2ED06AD9" w14:textId="1BC128B2" w:rsidR="003F4645" w:rsidRDefault="003F4645" w:rsidP="003F464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3F4645" w14:paraId="0F02CCFE"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67D20DD3" w14:textId="5428618C" w:rsidR="003F4645" w:rsidRDefault="003F4645" w:rsidP="003F4645">
            <w:pPr>
              <w:spacing w:before="120"/>
              <w:rPr>
                <w:rFonts w:cstheme="minorHAnsi"/>
                <w:szCs w:val="22"/>
              </w:rPr>
            </w:pPr>
            <w:r>
              <w:rPr>
                <w:rFonts w:cstheme="minorHAnsi"/>
                <w:szCs w:val="22"/>
              </w:rPr>
              <w:t xml:space="preserve">Woensdag 3 </w:t>
            </w:r>
            <w:r>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0069474D" w14:textId="77777777" w:rsidR="003F4645" w:rsidRDefault="003F4645" w:rsidP="003F464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61E0FACF" w14:textId="77777777" w:rsidR="003F4645" w:rsidRDefault="003F4645" w:rsidP="003F464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3F4645" w14:paraId="2E9D912C"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797EDC73" w14:textId="423A9E74" w:rsidR="003F4645" w:rsidRDefault="003F4645" w:rsidP="003F4645">
            <w:pPr>
              <w:spacing w:before="120"/>
              <w:rPr>
                <w:rFonts w:cstheme="minorHAnsi"/>
                <w:szCs w:val="22"/>
              </w:rPr>
            </w:pPr>
            <w:r>
              <w:rPr>
                <w:rFonts w:cstheme="minorHAnsi"/>
                <w:szCs w:val="22"/>
              </w:rPr>
              <w:t xml:space="preserve">Donderdag 4 </w:t>
            </w:r>
            <w:r>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12DC201E" w14:textId="77777777" w:rsidR="003F4645" w:rsidRDefault="003F4645" w:rsidP="003F464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tcBorders>
              <w:top w:val="single" w:sz="4" w:space="0" w:color="auto"/>
              <w:left w:val="single" w:sz="4" w:space="0" w:color="auto"/>
              <w:bottom w:val="single" w:sz="4" w:space="0" w:color="auto"/>
              <w:right w:val="single" w:sz="4" w:space="0" w:color="auto"/>
            </w:tcBorders>
            <w:hideMark/>
          </w:tcPr>
          <w:p w14:paraId="21C8C796" w14:textId="77777777" w:rsidR="003F4645" w:rsidRDefault="003F4645" w:rsidP="003F4645">
            <w:pPr>
              <w:spacing w:before="120"/>
              <w:rPr>
                <w:rFonts w:cstheme="minorHAnsi"/>
                <w:szCs w:val="22"/>
              </w:rPr>
            </w:pPr>
            <w:r>
              <w:rPr>
                <w:rFonts w:cstheme="minorHAnsi"/>
                <w:szCs w:val="22"/>
              </w:rPr>
              <w:t>wordt afgehaald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r>
      <w:tr w:rsidR="003F4645" w14:paraId="427F956D"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6DD709FE" w14:textId="6356A5C9" w:rsidR="003F4645" w:rsidRDefault="003F4645" w:rsidP="003F4645">
            <w:pPr>
              <w:spacing w:before="120"/>
              <w:rPr>
                <w:rFonts w:cstheme="minorHAnsi"/>
                <w:szCs w:val="22"/>
              </w:rPr>
            </w:pPr>
            <w:r>
              <w:rPr>
                <w:rFonts w:cstheme="minorHAnsi"/>
                <w:szCs w:val="22"/>
              </w:rPr>
              <w:t xml:space="preserve">Vrijdag 5 </w:t>
            </w:r>
            <w:r>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6DA73A46" w14:textId="77777777" w:rsidR="003F4645" w:rsidRDefault="003F4645" w:rsidP="003F464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tcBorders>
              <w:top w:val="single" w:sz="4" w:space="0" w:color="auto"/>
              <w:left w:val="single" w:sz="4" w:space="0" w:color="auto"/>
              <w:bottom w:val="single" w:sz="4" w:space="0" w:color="auto"/>
              <w:right w:val="single" w:sz="4" w:space="0" w:color="auto"/>
            </w:tcBorders>
            <w:hideMark/>
          </w:tcPr>
          <w:p w14:paraId="437389F0" w14:textId="77777777" w:rsidR="003F4645" w:rsidRDefault="003F4645" w:rsidP="003F4645">
            <w:pPr>
              <w:spacing w:before="120"/>
              <w:rPr>
                <w:rFonts w:cstheme="minorHAnsi"/>
                <w:szCs w:val="22"/>
              </w:rPr>
            </w:pPr>
            <w:r>
              <w:rPr>
                <w:rFonts w:cstheme="minorHAnsi"/>
                <w:szCs w:val="22"/>
              </w:rPr>
              <w:t>wordt afgehaald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r>
      <w:tr w:rsidR="003F4645" w14:paraId="5DCA343E" w14:textId="77777777" w:rsidTr="00593A2A">
        <w:tc>
          <w:tcPr>
            <w:tcW w:w="9073" w:type="dxa"/>
            <w:gridSpan w:val="4"/>
            <w:tcBorders>
              <w:top w:val="single" w:sz="4" w:space="0" w:color="auto"/>
              <w:left w:val="nil"/>
              <w:bottom w:val="single" w:sz="4" w:space="0" w:color="auto"/>
              <w:right w:val="nil"/>
            </w:tcBorders>
          </w:tcPr>
          <w:p w14:paraId="33945D40" w14:textId="77777777" w:rsidR="003F4645" w:rsidRDefault="003F4645" w:rsidP="003F4645">
            <w:pPr>
              <w:spacing w:before="120"/>
              <w:rPr>
                <w:rFonts w:cstheme="minorHAnsi"/>
                <w:b/>
                <w:szCs w:val="22"/>
              </w:rPr>
            </w:pPr>
          </w:p>
        </w:tc>
      </w:tr>
      <w:tr w:rsidR="003F4645" w14:paraId="012B5DD9"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3143201E" w14:textId="77777777" w:rsidR="003F4645" w:rsidRDefault="003F4645" w:rsidP="003F4645">
            <w:pPr>
              <w:spacing w:before="120"/>
              <w:jc w:val="center"/>
              <w:rPr>
                <w:rFonts w:cstheme="minorHAnsi"/>
                <w:b/>
                <w:szCs w:val="22"/>
              </w:rPr>
            </w:pPr>
            <w:r>
              <w:rPr>
                <w:rFonts w:cstheme="minorHAnsi"/>
                <w:b/>
                <w:szCs w:val="22"/>
              </w:rPr>
              <w:t>Datum</w:t>
            </w:r>
          </w:p>
        </w:tc>
        <w:tc>
          <w:tcPr>
            <w:tcW w:w="3188" w:type="dxa"/>
            <w:tcBorders>
              <w:top w:val="single" w:sz="4" w:space="0" w:color="auto"/>
              <w:left w:val="single" w:sz="4" w:space="0" w:color="auto"/>
              <w:bottom w:val="single" w:sz="4" w:space="0" w:color="auto"/>
              <w:right w:val="single" w:sz="4" w:space="0" w:color="auto"/>
            </w:tcBorders>
            <w:hideMark/>
          </w:tcPr>
          <w:p w14:paraId="7733E075" w14:textId="77777777" w:rsidR="003F4645" w:rsidRDefault="003F4645" w:rsidP="003F4645">
            <w:pPr>
              <w:spacing w:before="120"/>
              <w:jc w:val="center"/>
              <w:rPr>
                <w:rFonts w:cstheme="minorHAnsi"/>
                <w:b/>
                <w:szCs w:val="22"/>
              </w:rPr>
            </w:pPr>
            <w:r>
              <w:rPr>
                <w:rFonts w:cstheme="minorHAnsi"/>
                <w:b/>
                <w:szCs w:val="22"/>
              </w:rPr>
              <w:t>Uur van brengen</w:t>
            </w:r>
          </w:p>
        </w:tc>
        <w:tc>
          <w:tcPr>
            <w:tcW w:w="3260" w:type="dxa"/>
            <w:tcBorders>
              <w:top w:val="single" w:sz="4" w:space="0" w:color="auto"/>
              <w:left w:val="single" w:sz="4" w:space="0" w:color="auto"/>
              <w:bottom w:val="single" w:sz="4" w:space="0" w:color="auto"/>
              <w:right w:val="single" w:sz="4" w:space="0" w:color="auto"/>
            </w:tcBorders>
            <w:hideMark/>
          </w:tcPr>
          <w:p w14:paraId="1C36E63C" w14:textId="77777777" w:rsidR="003F4645" w:rsidRDefault="003F4645" w:rsidP="003F4645">
            <w:pPr>
              <w:spacing w:before="120"/>
              <w:jc w:val="center"/>
              <w:rPr>
                <w:rFonts w:cstheme="minorHAnsi"/>
                <w:b/>
                <w:szCs w:val="22"/>
              </w:rPr>
            </w:pPr>
            <w:r>
              <w:rPr>
                <w:rFonts w:cstheme="minorHAnsi"/>
                <w:b/>
                <w:szCs w:val="22"/>
              </w:rPr>
              <w:t>Uur van ophalen</w:t>
            </w:r>
          </w:p>
        </w:tc>
      </w:tr>
      <w:tr w:rsidR="003F4645" w14:paraId="28ECEB5B"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77BBFD55" w14:textId="26EE18B9" w:rsidR="003F4645" w:rsidRDefault="003F4645" w:rsidP="003F4645">
            <w:pPr>
              <w:spacing w:before="120"/>
              <w:rPr>
                <w:rFonts w:cstheme="minorHAnsi"/>
                <w:szCs w:val="22"/>
              </w:rPr>
            </w:pPr>
            <w:r>
              <w:rPr>
                <w:rFonts w:cstheme="minorHAnsi"/>
                <w:szCs w:val="22"/>
              </w:rPr>
              <w:t xml:space="preserve">Maandag 8 </w:t>
            </w:r>
            <w:r w:rsidR="00593A2A">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01F2AC3B" w14:textId="77777777" w:rsidR="003F4645" w:rsidRDefault="003F4645" w:rsidP="003F4645">
            <w:pPr>
              <w:spacing w:before="120"/>
              <w:jc w:val="center"/>
              <w:rPr>
                <w:rFonts w:cstheme="minorHAnsi"/>
                <w:b/>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55C6064F" w14:textId="77777777" w:rsidR="003F4645" w:rsidRDefault="003F4645" w:rsidP="003F4645">
            <w:pPr>
              <w:spacing w:before="120"/>
              <w:jc w:val="center"/>
              <w:rPr>
                <w:rFonts w:cstheme="minorHAnsi"/>
                <w:b/>
                <w:szCs w:val="22"/>
              </w:rPr>
            </w:pPr>
            <w:r>
              <w:rPr>
                <w:rFonts w:cstheme="minorHAnsi"/>
                <w:szCs w:val="22"/>
              </w:rPr>
              <w:t>wordt afgehaald om</w:t>
            </w:r>
            <w:r>
              <w:rPr>
                <w:rFonts w:cstheme="minorHAnsi"/>
                <w:szCs w:val="22"/>
              </w:rPr>
              <w:tab/>
            </w:r>
            <w:r>
              <w:rPr>
                <w:rFonts w:cstheme="minorHAnsi"/>
                <w:szCs w:val="22"/>
              </w:rPr>
              <w:tab/>
              <w:t>u</w:t>
            </w:r>
          </w:p>
        </w:tc>
      </w:tr>
      <w:tr w:rsidR="003F4645" w14:paraId="3F738DB6"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240DC6B2" w14:textId="686C1661" w:rsidR="003F4645" w:rsidRDefault="003F4645" w:rsidP="003F4645">
            <w:pPr>
              <w:spacing w:before="120"/>
              <w:rPr>
                <w:rFonts w:cstheme="minorHAnsi"/>
                <w:szCs w:val="22"/>
                <w:lang w:val="en-GB"/>
              </w:rPr>
            </w:pPr>
            <w:r>
              <w:rPr>
                <w:rFonts w:cstheme="minorHAnsi"/>
                <w:szCs w:val="22"/>
              </w:rPr>
              <w:t xml:space="preserve">Dinsdag 9 </w:t>
            </w:r>
            <w:r w:rsidR="00593A2A">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3F8C5CD3" w14:textId="77777777" w:rsidR="003F4645" w:rsidRDefault="003F4645" w:rsidP="003F464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06D1F368" w14:textId="77777777" w:rsidR="003F4645" w:rsidRDefault="003F4645" w:rsidP="003F464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3F4645" w14:paraId="649B0808"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4F104A0B" w14:textId="41A3EC97" w:rsidR="003F4645" w:rsidRDefault="003F4645" w:rsidP="003F4645">
            <w:pPr>
              <w:spacing w:before="120"/>
              <w:rPr>
                <w:rFonts w:cstheme="minorHAnsi"/>
                <w:szCs w:val="22"/>
              </w:rPr>
            </w:pPr>
            <w:r>
              <w:rPr>
                <w:rFonts w:cstheme="minorHAnsi"/>
                <w:szCs w:val="22"/>
              </w:rPr>
              <w:t xml:space="preserve">Woensdag 10 </w:t>
            </w:r>
            <w:r w:rsidR="00593A2A">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3EF57A69" w14:textId="77777777" w:rsidR="003F4645" w:rsidRDefault="003F4645" w:rsidP="003F464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6A65F5FE" w14:textId="77777777" w:rsidR="003F4645" w:rsidRDefault="003F4645" w:rsidP="003F464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3F4645" w14:paraId="400BA8F5"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2A90174A" w14:textId="29320A6B" w:rsidR="003F4645" w:rsidRDefault="003F4645" w:rsidP="003F4645">
            <w:pPr>
              <w:spacing w:before="120"/>
              <w:rPr>
                <w:rFonts w:cstheme="minorHAnsi"/>
                <w:szCs w:val="22"/>
              </w:rPr>
            </w:pPr>
            <w:r>
              <w:rPr>
                <w:rFonts w:cstheme="minorHAnsi"/>
                <w:szCs w:val="22"/>
              </w:rPr>
              <w:t xml:space="preserve">Donderdag 11 </w:t>
            </w:r>
            <w:r w:rsidR="00593A2A">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74DA3970" w14:textId="77777777" w:rsidR="003F4645" w:rsidRDefault="003F4645" w:rsidP="003F464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tcBorders>
              <w:top w:val="single" w:sz="4" w:space="0" w:color="auto"/>
              <w:left w:val="single" w:sz="4" w:space="0" w:color="auto"/>
              <w:bottom w:val="single" w:sz="4" w:space="0" w:color="auto"/>
              <w:right w:val="single" w:sz="4" w:space="0" w:color="auto"/>
            </w:tcBorders>
            <w:hideMark/>
          </w:tcPr>
          <w:p w14:paraId="72DA696E" w14:textId="77777777" w:rsidR="003F4645" w:rsidRDefault="003F4645" w:rsidP="003F4645">
            <w:pPr>
              <w:spacing w:before="120"/>
              <w:rPr>
                <w:rFonts w:cstheme="minorHAnsi"/>
                <w:szCs w:val="22"/>
              </w:rPr>
            </w:pPr>
            <w:r>
              <w:rPr>
                <w:rFonts w:cstheme="minorHAnsi"/>
                <w:szCs w:val="22"/>
              </w:rPr>
              <w:t>wordt afgehaald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r>
      <w:tr w:rsidR="003F4645" w14:paraId="768E9690" w14:textId="77777777" w:rsidTr="00D6472B">
        <w:trPr>
          <w:gridAfter w:val="1"/>
          <w:wAfter w:w="11" w:type="dxa"/>
        </w:trPr>
        <w:tc>
          <w:tcPr>
            <w:tcW w:w="2614" w:type="dxa"/>
            <w:tcBorders>
              <w:top w:val="single" w:sz="4" w:space="0" w:color="auto"/>
              <w:left w:val="single" w:sz="4" w:space="0" w:color="auto"/>
              <w:bottom w:val="single" w:sz="4" w:space="0" w:color="auto"/>
              <w:right w:val="single" w:sz="4" w:space="0" w:color="auto"/>
            </w:tcBorders>
            <w:hideMark/>
          </w:tcPr>
          <w:p w14:paraId="1A5D8C8F" w14:textId="7C3FDC56" w:rsidR="003F4645" w:rsidRDefault="003F4645" w:rsidP="003F4645">
            <w:pPr>
              <w:spacing w:before="120"/>
              <w:rPr>
                <w:rFonts w:cstheme="minorHAnsi"/>
                <w:szCs w:val="22"/>
              </w:rPr>
            </w:pPr>
            <w:r>
              <w:rPr>
                <w:rFonts w:cstheme="minorHAnsi"/>
                <w:szCs w:val="22"/>
              </w:rPr>
              <w:t xml:space="preserve">Vrijdag 12 </w:t>
            </w:r>
            <w:r w:rsidR="00593A2A">
              <w:rPr>
                <w:rFonts w:cstheme="minorHAnsi"/>
                <w:szCs w:val="22"/>
              </w:rPr>
              <w:t>juli</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11E5FD5A" w14:textId="77777777" w:rsidR="003F4645" w:rsidRDefault="003F4645" w:rsidP="003F464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tcBorders>
              <w:top w:val="single" w:sz="4" w:space="0" w:color="auto"/>
              <w:left w:val="single" w:sz="4" w:space="0" w:color="auto"/>
              <w:bottom w:val="single" w:sz="4" w:space="0" w:color="auto"/>
              <w:right w:val="single" w:sz="4" w:space="0" w:color="auto"/>
            </w:tcBorders>
            <w:hideMark/>
          </w:tcPr>
          <w:p w14:paraId="1FCA7C90" w14:textId="77777777" w:rsidR="003F4645" w:rsidRPr="00247F66" w:rsidRDefault="003F4645" w:rsidP="003F4645">
            <w:pPr>
              <w:spacing w:before="120"/>
              <w:rPr>
                <w:rFonts w:cstheme="minorHAnsi"/>
                <w:szCs w:val="22"/>
              </w:rPr>
            </w:pPr>
            <w:r w:rsidRPr="00247F66">
              <w:rPr>
                <w:rFonts w:cstheme="minorHAnsi"/>
                <w:szCs w:val="22"/>
              </w:rPr>
              <w:t>wordt afgehaald om</w:t>
            </w:r>
            <w:r w:rsidRPr="00247F66">
              <w:rPr>
                <w:rFonts w:cstheme="minorHAnsi"/>
                <w:szCs w:val="22"/>
                <w:u w:val="single" w:color="BFBFBF" w:themeColor="background1" w:themeShade="BF"/>
              </w:rPr>
              <w:tab/>
            </w:r>
            <w:r w:rsidRPr="00247F66">
              <w:rPr>
                <w:rFonts w:cstheme="minorHAnsi"/>
                <w:szCs w:val="22"/>
                <w:u w:val="single" w:color="BFBFBF" w:themeColor="background1" w:themeShade="BF"/>
              </w:rPr>
              <w:tab/>
            </w:r>
            <w:r w:rsidRPr="00247F66">
              <w:rPr>
                <w:rFonts w:cstheme="minorHAnsi"/>
                <w:szCs w:val="22"/>
              </w:rPr>
              <w:t>u</w:t>
            </w:r>
          </w:p>
          <w:p w14:paraId="3F353066" w14:textId="48F07014" w:rsidR="00593A2A" w:rsidRPr="00247F66" w:rsidRDefault="00247F66" w:rsidP="003F4645">
            <w:pPr>
              <w:spacing w:before="120"/>
              <w:rPr>
                <w:rFonts w:cstheme="minorHAnsi"/>
                <w:b/>
                <w:bCs/>
                <w:szCs w:val="22"/>
              </w:rPr>
            </w:pPr>
            <w:r>
              <w:rPr>
                <w:rFonts w:cstheme="minorHAnsi"/>
                <w:b/>
                <w:bCs/>
                <w:color w:val="FF0000"/>
                <w:szCs w:val="22"/>
              </w:rPr>
              <w:t>(de opvang sluit</w:t>
            </w:r>
            <w:r w:rsidR="00593A2A" w:rsidRPr="00247F66">
              <w:rPr>
                <w:rFonts w:cstheme="minorHAnsi"/>
                <w:b/>
                <w:bCs/>
                <w:color w:val="FF0000"/>
                <w:szCs w:val="22"/>
              </w:rPr>
              <w:t xml:space="preserve"> om 17u</w:t>
            </w:r>
            <w:r>
              <w:rPr>
                <w:rFonts w:cstheme="minorHAnsi"/>
                <w:b/>
                <w:bCs/>
                <w:color w:val="FF0000"/>
                <w:szCs w:val="22"/>
              </w:rPr>
              <w:t>!)</w:t>
            </w:r>
          </w:p>
        </w:tc>
      </w:tr>
    </w:tbl>
    <w:p w14:paraId="1B2A2DAB" w14:textId="4642FF7C" w:rsidR="00593A2A" w:rsidRPr="00247F66" w:rsidRDefault="00247F66" w:rsidP="00D6472B">
      <w:pPr>
        <w:rPr>
          <w:rFonts w:cstheme="minorHAnsi"/>
          <w:b/>
          <w:bCs/>
          <w:szCs w:val="22"/>
        </w:rPr>
      </w:pPr>
      <w:r w:rsidRPr="00247F66">
        <w:rPr>
          <w:rFonts w:cstheme="minorHAnsi"/>
          <w:b/>
          <w:bCs/>
          <w:szCs w:val="22"/>
        </w:rPr>
        <w:lastRenderedPageBreak/>
        <w:t xml:space="preserve">De opvang is </w:t>
      </w:r>
      <w:r>
        <w:rPr>
          <w:rFonts w:cstheme="minorHAnsi"/>
          <w:b/>
          <w:bCs/>
          <w:color w:val="FF0000"/>
          <w:szCs w:val="22"/>
        </w:rPr>
        <w:t>g</w:t>
      </w:r>
      <w:r w:rsidR="00593A2A" w:rsidRPr="00247F66">
        <w:rPr>
          <w:rFonts w:cstheme="minorHAnsi"/>
          <w:b/>
          <w:bCs/>
          <w:color w:val="FF0000"/>
          <w:szCs w:val="22"/>
        </w:rPr>
        <w:t xml:space="preserve">esloten </w:t>
      </w:r>
      <w:r w:rsidR="00593A2A" w:rsidRPr="00247F66">
        <w:rPr>
          <w:rFonts w:cstheme="minorHAnsi"/>
          <w:b/>
          <w:bCs/>
          <w:szCs w:val="22"/>
        </w:rPr>
        <w:t>van maandag 15 juli t.e.m. vrijdag 2 augustus 2024!</w:t>
      </w:r>
    </w:p>
    <w:p w14:paraId="0C875515" w14:textId="77777777" w:rsidR="00593A2A" w:rsidRDefault="00593A2A" w:rsidP="00593A2A">
      <w:pPr>
        <w:rPr>
          <w:rFonts w:cstheme="minorHAnsi"/>
          <w:szCs w:val="22"/>
        </w:rPr>
      </w:pPr>
    </w:p>
    <w:tbl>
      <w:tblPr>
        <w:tblpPr w:leftFromText="141" w:rightFromText="141" w:vertAnchor="text" w:horzAnchor="margin" w:tblpX="181" w:tblpY="-23"/>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188"/>
        <w:gridCol w:w="3260"/>
        <w:gridCol w:w="11"/>
      </w:tblGrid>
      <w:tr w:rsidR="00593A2A" w14:paraId="76597EB1" w14:textId="77777777" w:rsidTr="00D6472B">
        <w:tc>
          <w:tcPr>
            <w:tcW w:w="9538" w:type="dxa"/>
            <w:gridSpan w:val="4"/>
            <w:hideMark/>
          </w:tcPr>
          <w:p w14:paraId="02AE5E04" w14:textId="77777777" w:rsidR="00593A2A" w:rsidRDefault="00593A2A" w:rsidP="00777C15">
            <w:pPr>
              <w:spacing w:before="120"/>
              <w:rPr>
                <w:rFonts w:cstheme="minorHAnsi"/>
                <w:b/>
                <w:szCs w:val="22"/>
              </w:rPr>
            </w:pPr>
          </w:p>
        </w:tc>
      </w:tr>
      <w:tr w:rsidR="00593A2A" w14:paraId="306DF65F" w14:textId="77777777" w:rsidTr="00D6472B">
        <w:trPr>
          <w:gridAfter w:val="1"/>
          <w:wAfter w:w="11" w:type="dxa"/>
        </w:trPr>
        <w:tc>
          <w:tcPr>
            <w:tcW w:w="3079" w:type="dxa"/>
            <w:hideMark/>
          </w:tcPr>
          <w:p w14:paraId="625E31D4" w14:textId="77777777" w:rsidR="00593A2A" w:rsidRDefault="00593A2A" w:rsidP="00777C15">
            <w:pPr>
              <w:spacing w:before="120"/>
              <w:jc w:val="center"/>
              <w:rPr>
                <w:rFonts w:cstheme="minorHAnsi"/>
                <w:b/>
                <w:szCs w:val="22"/>
              </w:rPr>
            </w:pPr>
            <w:r>
              <w:rPr>
                <w:rFonts w:cstheme="minorHAnsi"/>
                <w:b/>
                <w:szCs w:val="22"/>
              </w:rPr>
              <w:t>Datum</w:t>
            </w:r>
          </w:p>
        </w:tc>
        <w:tc>
          <w:tcPr>
            <w:tcW w:w="3188" w:type="dxa"/>
            <w:hideMark/>
          </w:tcPr>
          <w:p w14:paraId="52AA8794" w14:textId="77777777" w:rsidR="00593A2A" w:rsidRDefault="00593A2A" w:rsidP="00777C15">
            <w:pPr>
              <w:spacing w:before="120"/>
              <w:jc w:val="center"/>
              <w:rPr>
                <w:rFonts w:cstheme="minorHAnsi"/>
                <w:b/>
                <w:szCs w:val="22"/>
              </w:rPr>
            </w:pPr>
            <w:r>
              <w:rPr>
                <w:rFonts w:cstheme="minorHAnsi"/>
                <w:b/>
                <w:szCs w:val="22"/>
              </w:rPr>
              <w:t>Uur van brengen</w:t>
            </w:r>
          </w:p>
        </w:tc>
        <w:tc>
          <w:tcPr>
            <w:tcW w:w="3260" w:type="dxa"/>
            <w:hideMark/>
          </w:tcPr>
          <w:p w14:paraId="73201261" w14:textId="77777777" w:rsidR="00593A2A" w:rsidRDefault="00593A2A" w:rsidP="00777C15">
            <w:pPr>
              <w:spacing w:before="120"/>
              <w:jc w:val="center"/>
              <w:rPr>
                <w:rFonts w:cstheme="minorHAnsi"/>
                <w:b/>
                <w:szCs w:val="22"/>
              </w:rPr>
            </w:pPr>
            <w:r>
              <w:rPr>
                <w:rFonts w:cstheme="minorHAnsi"/>
                <w:b/>
                <w:szCs w:val="22"/>
              </w:rPr>
              <w:t>Uur van ophalen</w:t>
            </w:r>
          </w:p>
        </w:tc>
      </w:tr>
      <w:tr w:rsidR="00593A2A" w14:paraId="2A2A89FC" w14:textId="77777777" w:rsidTr="00D6472B">
        <w:trPr>
          <w:gridAfter w:val="1"/>
          <w:wAfter w:w="11" w:type="dxa"/>
        </w:trPr>
        <w:tc>
          <w:tcPr>
            <w:tcW w:w="3079" w:type="dxa"/>
            <w:hideMark/>
          </w:tcPr>
          <w:p w14:paraId="059159FB" w14:textId="15EB13D3" w:rsidR="00593A2A" w:rsidRDefault="00593A2A" w:rsidP="00777C15">
            <w:pPr>
              <w:spacing w:before="120"/>
              <w:rPr>
                <w:rFonts w:cstheme="minorHAnsi"/>
                <w:szCs w:val="22"/>
              </w:rPr>
            </w:pPr>
            <w:r>
              <w:rPr>
                <w:rFonts w:cstheme="minorHAnsi"/>
                <w:szCs w:val="22"/>
              </w:rPr>
              <w:t xml:space="preserve">Maandag </w:t>
            </w:r>
            <w:r>
              <w:rPr>
                <w:rFonts w:cstheme="minorHAnsi"/>
                <w:szCs w:val="22"/>
              </w:rPr>
              <w:t>5</w:t>
            </w:r>
            <w:r>
              <w:rPr>
                <w:rFonts w:cstheme="minorHAnsi"/>
                <w:szCs w:val="22"/>
              </w:rPr>
              <w:t xml:space="preserve"> </w:t>
            </w:r>
            <w:r>
              <w:rPr>
                <w:rFonts w:cstheme="minorHAnsi"/>
                <w:szCs w:val="22"/>
              </w:rPr>
              <w:t>augustus</w:t>
            </w:r>
            <w:r>
              <w:rPr>
                <w:rFonts w:cstheme="minorHAnsi"/>
                <w:szCs w:val="22"/>
              </w:rPr>
              <w:t xml:space="preserve"> 2024</w:t>
            </w:r>
          </w:p>
        </w:tc>
        <w:tc>
          <w:tcPr>
            <w:tcW w:w="3188" w:type="dxa"/>
            <w:hideMark/>
          </w:tcPr>
          <w:p w14:paraId="34359FE4" w14:textId="77777777" w:rsidR="00593A2A" w:rsidRDefault="00593A2A" w:rsidP="00777C15">
            <w:pPr>
              <w:spacing w:before="120"/>
              <w:jc w:val="center"/>
              <w:rPr>
                <w:rFonts w:cstheme="minorHAnsi"/>
                <w:b/>
                <w:szCs w:val="22"/>
              </w:rPr>
            </w:pPr>
            <w:r>
              <w:rPr>
                <w:rFonts w:cstheme="minorHAnsi"/>
                <w:szCs w:val="22"/>
              </w:rPr>
              <w:t>wordt gebracht om</w:t>
            </w:r>
            <w:r>
              <w:rPr>
                <w:rFonts w:cstheme="minorHAnsi"/>
                <w:szCs w:val="22"/>
              </w:rPr>
              <w:tab/>
            </w:r>
            <w:r>
              <w:rPr>
                <w:rFonts w:cstheme="minorHAnsi"/>
                <w:szCs w:val="22"/>
              </w:rPr>
              <w:tab/>
              <w:t>u</w:t>
            </w:r>
          </w:p>
        </w:tc>
        <w:tc>
          <w:tcPr>
            <w:tcW w:w="3260" w:type="dxa"/>
            <w:hideMark/>
          </w:tcPr>
          <w:p w14:paraId="0843C007" w14:textId="77777777" w:rsidR="00593A2A" w:rsidRDefault="00593A2A" w:rsidP="00777C15">
            <w:pPr>
              <w:spacing w:before="120"/>
              <w:jc w:val="center"/>
              <w:rPr>
                <w:rFonts w:cstheme="minorHAnsi"/>
                <w:b/>
                <w:szCs w:val="22"/>
              </w:rPr>
            </w:pPr>
            <w:r>
              <w:rPr>
                <w:rFonts w:cstheme="minorHAnsi"/>
                <w:szCs w:val="22"/>
              </w:rPr>
              <w:t>wordt afgehaald om</w:t>
            </w:r>
            <w:r>
              <w:rPr>
                <w:rFonts w:cstheme="minorHAnsi"/>
                <w:szCs w:val="22"/>
              </w:rPr>
              <w:tab/>
            </w:r>
            <w:r>
              <w:rPr>
                <w:rFonts w:cstheme="minorHAnsi"/>
                <w:szCs w:val="22"/>
              </w:rPr>
              <w:tab/>
              <w:t>u</w:t>
            </w:r>
          </w:p>
        </w:tc>
      </w:tr>
      <w:tr w:rsidR="00593A2A" w14:paraId="1338B9DC" w14:textId="77777777" w:rsidTr="00D6472B">
        <w:trPr>
          <w:gridAfter w:val="1"/>
          <w:wAfter w:w="11" w:type="dxa"/>
        </w:trPr>
        <w:tc>
          <w:tcPr>
            <w:tcW w:w="3079" w:type="dxa"/>
            <w:hideMark/>
          </w:tcPr>
          <w:p w14:paraId="3CFC604A" w14:textId="30348BE3" w:rsidR="00593A2A" w:rsidRDefault="00593A2A" w:rsidP="00777C15">
            <w:pPr>
              <w:spacing w:before="120"/>
              <w:rPr>
                <w:rFonts w:cstheme="minorHAnsi"/>
                <w:szCs w:val="22"/>
                <w:lang w:val="en-GB"/>
              </w:rPr>
            </w:pPr>
            <w:r>
              <w:rPr>
                <w:rFonts w:cstheme="minorHAnsi"/>
                <w:szCs w:val="22"/>
              </w:rPr>
              <w:t xml:space="preserve">Dinsdag </w:t>
            </w:r>
            <w:r>
              <w:rPr>
                <w:rFonts w:cstheme="minorHAnsi"/>
                <w:szCs w:val="22"/>
              </w:rPr>
              <w:t xml:space="preserve">6 </w:t>
            </w:r>
            <w:r>
              <w:rPr>
                <w:rFonts w:cstheme="minorHAnsi"/>
                <w:szCs w:val="22"/>
              </w:rPr>
              <w:t>augustus 2024</w:t>
            </w:r>
          </w:p>
        </w:tc>
        <w:tc>
          <w:tcPr>
            <w:tcW w:w="3188" w:type="dxa"/>
            <w:hideMark/>
          </w:tcPr>
          <w:p w14:paraId="3906C542" w14:textId="77777777" w:rsidR="00593A2A" w:rsidRDefault="00593A2A"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Pr>
          <w:p w14:paraId="53CA4EAA" w14:textId="77777777" w:rsidR="00593A2A" w:rsidRDefault="00593A2A"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593A2A" w14:paraId="13C9F9B0" w14:textId="77777777" w:rsidTr="00D6472B">
        <w:trPr>
          <w:gridAfter w:val="1"/>
          <w:wAfter w:w="11" w:type="dxa"/>
        </w:trPr>
        <w:tc>
          <w:tcPr>
            <w:tcW w:w="3079" w:type="dxa"/>
            <w:hideMark/>
          </w:tcPr>
          <w:p w14:paraId="023EE832" w14:textId="6501F91A" w:rsidR="00593A2A" w:rsidRDefault="00593A2A" w:rsidP="00777C15">
            <w:pPr>
              <w:spacing w:before="120"/>
              <w:rPr>
                <w:rFonts w:cstheme="minorHAnsi"/>
                <w:szCs w:val="22"/>
              </w:rPr>
            </w:pPr>
            <w:r>
              <w:rPr>
                <w:rFonts w:cstheme="minorHAnsi"/>
                <w:szCs w:val="22"/>
              </w:rPr>
              <w:t>Woensdag</w:t>
            </w:r>
            <w:r>
              <w:rPr>
                <w:rFonts w:cstheme="minorHAnsi"/>
                <w:szCs w:val="22"/>
              </w:rPr>
              <w:t xml:space="preserve"> 7</w:t>
            </w:r>
            <w:r>
              <w:rPr>
                <w:rFonts w:cstheme="minorHAnsi"/>
                <w:szCs w:val="22"/>
              </w:rPr>
              <w:t xml:space="preserve"> augustus</w:t>
            </w:r>
            <w:r>
              <w:rPr>
                <w:rFonts w:cstheme="minorHAnsi"/>
                <w:szCs w:val="22"/>
              </w:rPr>
              <w:t xml:space="preserve"> </w:t>
            </w:r>
            <w:r>
              <w:rPr>
                <w:rFonts w:cstheme="minorHAnsi"/>
                <w:szCs w:val="22"/>
              </w:rPr>
              <w:t>2024</w:t>
            </w:r>
          </w:p>
        </w:tc>
        <w:tc>
          <w:tcPr>
            <w:tcW w:w="3188" w:type="dxa"/>
            <w:hideMark/>
          </w:tcPr>
          <w:p w14:paraId="425E6D47" w14:textId="77777777" w:rsidR="00593A2A" w:rsidRDefault="00593A2A"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hideMark/>
          </w:tcPr>
          <w:p w14:paraId="3B930F97" w14:textId="77777777" w:rsidR="00593A2A" w:rsidRDefault="00593A2A"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593A2A" w14:paraId="6A98960E" w14:textId="77777777" w:rsidTr="00D6472B">
        <w:trPr>
          <w:gridAfter w:val="1"/>
          <w:wAfter w:w="11" w:type="dxa"/>
        </w:trPr>
        <w:tc>
          <w:tcPr>
            <w:tcW w:w="3079" w:type="dxa"/>
            <w:hideMark/>
          </w:tcPr>
          <w:p w14:paraId="467C82A5" w14:textId="538D240E" w:rsidR="00593A2A" w:rsidRDefault="00593A2A" w:rsidP="00777C15">
            <w:pPr>
              <w:spacing w:before="120"/>
              <w:rPr>
                <w:rFonts w:cstheme="minorHAnsi"/>
                <w:szCs w:val="22"/>
              </w:rPr>
            </w:pPr>
            <w:r>
              <w:rPr>
                <w:rFonts w:cstheme="minorHAnsi"/>
                <w:szCs w:val="22"/>
              </w:rPr>
              <w:t xml:space="preserve">Donderdag </w:t>
            </w:r>
            <w:r w:rsidR="003349B5">
              <w:rPr>
                <w:rFonts w:cstheme="minorHAnsi"/>
                <w:szCs w:val="22"/>
              </w:rPr>
              <w:t>8 augustus</w:t>
            </w:r>
            <w:r>
              <w:rPr>
                <w:rFonts w:cstheme="minorHAnsi"/>
                <w:szCs w:val="22"/>
              </w:rPr>
              <w:t xml:space="preserve"> 2024</w:t>
            </w:r>
          </w:p>
        </w:tc>
        <w:tc>
          <w:tcPr>
            <w:tcW w:w="3188" w:type="dxa"/>
            <w:hideMark/>
          </w:tcPr>
          <w:p w14:paraId="31ACC624" w14:textId="77777777" w:rsidR="00593A2A" w:rsidRDefault="00593A2A" w:rsidP="00777C1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hideMark/>
          </w:tcPr>
          <w:p w14:paraId="4C3A1085" w14:textId="77777777" w:rsidR="00593A2A" w:rsidRDefault="00593A2A" w:rsidP="00777C15">
            <w:pPr>
              <w:spacing w:before="120"/>
              <w:rPr>
                <w:rFonts w:cstheme="minorHAnsi"/>
                <w:szCs w:val="22"/>
              </w:rPr>
            </w:pPr>
            <w:r>
              <w:rPr>
                <w:rFonts w:cstheme="minorHAnsi"/>
                <w:szCs w:val="22"/>
              </w:rPr>
              <w:t>wordt afgehaald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r>
      <w:tr w:rsidR="00593A2A" w14:paraId="2B8BF0F8" w14:textId="77777777" w:rsidTr="00D6472B">
        <w:trPr>
          <w:gridAfter w:val="1"/>
          <w:wAfter w:w="11" w:type="dxa"/>
        </w:trPr>
        <w:tc>
          <w:tcPr>
            <w:tcW w:w="3079" w:type="dxa"/>
            <w:hideMark/>
          </w:tcPr>
          <w:p w14:paraId="7AC18BD2" w14:textId="345FC6EE" w:rsidR="00593A2A" w:rsidRDefault="00593A2A" w:rsidP="00777C15">
            <w:pPr>
              <w:spacing w:before="120"/>
              <w:rPr>
                <w:rFonts w:cstheme="minorHAnsi"/>
                <w:szCs w:val="22"/>
              </w:rPr>
            </w:pPr>
            <w:r>
              <w:rPr>
                <w:rFonts w:cstheme="minorHAnsi"/>
                <w:szCs w:val="22"/>
              </w:rPr>
              <w:t xml:space="preserve">Vrijdag </w:t>
            </w:r>
            <w:r w:rsidR="003349B5">
              <w:rPr>
                <w:rFonts w:cstheme="minorHAnsi"/>
                <w:szCs w:val="22"/>
              </w:rPr>
              <w:t>9</w:t>
            </w:r>
            <w:r>
              <w:rPr>
                <w:rFonts w:cstheme="minorHAnsi"/>
                <w:szCs w:val="22"/>
              </w:rPr>
              <w:t xml:space="preserve"> </w:t>
            </w:r>
            <w:r w:rsidR="003349B5">
              <w:rPr>
                <w:rFonts w:cstheme="minorHAnsi"/>
                <w:szCs w:val="22"/>
              </w:rPr>
              <w:t>augustus</w:t>
            </w:r>
            <w:r>
              <w:rPr>
                <w:rFonts w:cstheme="minorHAnsi"/>
                <w:szCs w:val="22"/>
              </w:rPr>
              <w:t xml:space="preserve"> 2024</w:t>
            </w:r>
          </w:p>
        </w:tc>
        <w:tc>
          <w:tcPr>
            <w:tcW w:w="3188" w:type="dxa"/>
            <w:hideMark/>
          </w:tcPr>
          <w:p w14:paraId="6E1DF757" w14:textId="77777777" w:rsidR="00593A2A" w:rsidRDefault="00593A2A" w:rsidP="00777C1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hideMark/>
          </w:tcPr>
          <w:p w14:paraId="0EA6AEC8" w14:textId="77777777" w:rsidR="00593A2A" w:rsidRDefault="00593A2A" w:rsidP="00777C15">
            <w:pPr>
              <w:spacing w:before="120"/>
              <w:rPr>
                <w:rFonts w:cstheme="minorHAnsi"/>
                <w:szCs w:val="22"/>
              </w:rPr>
            </w:pPr>
            <w:r>
              <w:rPr>
                <w:rFonts w:cstheme="minorHAnsi"/>
                <w:szCs w:val="22"/>
              </w:rPr>
              <w:t>wordt afgehaald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r>
    </w:tbl>
    <w:p w14:paraId="03BFAE3A" w14:textId="77777777" w:rsidR="00593A2A" w:rsidRDefault="00593A2A" w:rsidP="003F4645">
      <w:pPr>
        <w:rPr>
          <w:rFonts w:asciiTheme="minorHAnsi" w:hAnsiTheme="minorHAnsi" w:cstheme="minorHAnsi"/>
          <w:szCs w:val="22"/>
        </w:rPr>
      </w:pPr>
    </w:p>
    <w:tbl>
      <w:tblPr>
        <w:tblpPr w:leftFromText="141" w:rightFromText="141" w:vertAnchor="text" w:horzAnchor="margin" w:tblpX="181" w:tblpY="-23"/>
        <w:tblW w:w="9587" w:type="dxa"/>
        <w:tblBorders>
          <w:insideH w:val="single" w:sz="4" w:space="0" w:color="auto"/>
          <w:insideV w:val="single" w:sz="4" w:space="0" w:color="auto"/>
        </w:tblBorders>
        <w:tblLook w:val="01E0" w:firstRow="1" w:lastRow="1" w:firstColumn="1" w:lastColumn="1" w:noHBand="0" w:noVBand="0"/>
      </w:tblPr>
      <w:tblGrid>
        <w:gridCol w:w="3128"/>
        <w:gridCol w:w="3188"/>
        <w:gridCol w:w="3260"/>
        <w:gridCol w:w="11"/>
      </w:tblGrid>
      <w:tr w:rsidR="00593A2A" w14:paraId="433EE575" w14:textId="77777777" w:rsidTr="00D6472B">
        <w:tc>
          <w:tcPr>
            <w:tcW w:w="9587" w:type="dxa"/>
            <w:gridSpan w:val="4"/>
            <w:tcBorders>
              <w:top w:val="nil"/>
              <w:left w:val="nil"/>
              <w:bottom w:val="single" w:sz="4" w:space="0" w:color="auto"/>
              <w:right w:val="nil"/>
            </w:tcBorders>
            <w:hideMark/>
          </w:tcPr>
          <w:p w14:paraId="0D6A54AB" w14:textId="77777777" w:rsidR="00593A2A" w:rsidRDefault="00593A2A" w:rsidP="00777C15">
            <w:pPr>
              <w:spacing w:before="120"/>
              <w:rPr>
                <w:rFonts w:cstheme="minorHAnsi"/>
                <w:b/>
                <w:szCs w:val="22"/>
              </w:rPr>
            </w:pPr>
          </w:p>
        </w:tc>
      </w:tr>
      <w:tr w:rsidR="00593A2A" w14:paraId="313C84E0" w14:textId="77777777" w:rsidTr="00D6472B">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5EF5A254" w14:textId="77777777" w:rsidR="00593A2A" w:rsidRDefault="00593A2A" w:rsidP="00777C15">
            <w:pPr>
              <w:spacing w:before="120"/>
              <w:jc w:val="center"/>
              <w:rPr>
                <w:rFonts w:cstheme="minorHAnsi"/>
                <w:b/>
                <w:szCs w:val="22"/>
              </w:rPr>
            </w:pPr>
            <w:r>
              <w:rPr>
                <w:rFonts w:cstheme="minorHAnsi"/>
                <w:b/>
                <w:szCs w:val="22"/>
              </w:rPr>
              <w:t>Datum</w:t>
            </w:r>
          </w:p>
        </w:tc>
        <w:tc>
          <w:tcPr>
            <w:tcW w:w="3188" w:type="dxa"/>
            <w:tcBorders>
              <w:top w:val="single" w:sz="4" w:space="0" w:color="auto"/>
              <w:left w:val="single" w:sz="4" w:space="0" w:color="auto"/>
              <w:bottom w:val="single" w:sz="4" w:space="0" w:color="auto"/>
              <w:right w:val="single" w:sz="4" w:space="0" w:color="auto"/>
            </w:tcBorders>
            <w:hideMark/>
          </w:tcPr>
          <w:p w14:paraId="10614EC7" w14:textId="77777777" w:rsidR="00593A2A" w:rsidRDefault="00593A2A" w:rsidP="00777C15">
            <w:pPr>
              <w:spacing w:before="120"/>
              <w:jc w:val="center"/>
              <w:rPr>
                <w:rFonts w:cstheme="minorHAnsi"/>
                <w:b/>
                <w:szCs w:val="22"/>
              </w:rPr>
            </w:pPr>
            <w:r>
              <w:rPr>
                <w:rFonts w:cstheme="minorHAnsi"/>
                <w:b/>
                <w:szCs w:val="22"/>
              </w:rPr>
              <w:t>Uur van brengen</w:t>
            </w:r>
          </w:p>
        </w:tc>
        <w:tc>
          <w:tcPr>
            <w:tcW w:w="3260" w:type="dxa"/>
            <w:tcBorders>
              <w:top w:val="single" w:sz="4" w:space="0" w:color="auto"/>
              <w:left w:val="single" w:sz="4" w:space="0" w:color="auto"/>
              <w:bottom w:val="single" w:sz="4" w:space="0" w:color="auto"/>
              <w:right w:val="single" w:sz="4" w:space="0" w:color="auto"/>
            </w:tcBorders>
            <w:hideMark/>
          </w:tcPr>
          <w:p w14:paraId="0017EF1B" w14:textId="77777777" w:rsidR="00593A2A" w:rsidRDefault="00593A2A" w:rsidP="00777C15">
            <w:pPr>
              <w:spacing w:before="120"/>
              <w:jc w:val="center"/>
              <w:rPr>
                <w:rFonts w:cstheme="minorHAnsi"/>
                <w:b/>
                <w:szCs w:val="22"/>
              </w:rPr>
            </w:pPr>
            <w:r>
              <w:rPr>
                <w:rFonts w:cstheme="minorHAnsi"/>
                <w:b/>
                <w:szCs w:val="22"/>
              </w:rPr>
              <w:t>Uur van ophalen</w:t>
            </w:r>
          </w:p>
        </w:tc>
      </w:tr>
      <w:tr w:rsidR="00593A2A" w14:paraId="3ADBCC59" w14:textId="77777777" w:rsidTr="00D6472B">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79C24357" w14:textId="6EABB2DB" w:rsidR="00593A2A" w:rsidRDefault="00593A2A" w:rsidP="00777C15">
            <w:pPr>
              <w:spacing w:before="120"/>
              <w:rPr>
                <w:rFonts w:cstheme="minorHAnsi"/>
                <w:szCs w:val="22"/>
              </w:rPr>
            </w:pPr>
            <w:r>
              <w:rPr>
                <w:rFonts w:cstheme="minorHAnsi"/>
                <w:szCs w:val="22"/>
              </w:rPr>
              <w:t xml:space="preserve">Maandag </w:t>
            </w:r>
            <w:r w:rsidR="00D6472B">
              <w:rPr>
                <w:rFonts w:cstheme="minorHAnsi"/>
                <w:szCs w:val="22"/>
              </w:rPr>
              <w:t xml:space="preserve">12 </w:t>
            </w:r>
            <w:r w:rsidR="00D6472B">
              <w:rPr>
                <w:rFonts w:cstheme="minorHAnsi"/>
                <w:szCs w:val="22"/>
              </w:rPr>
              <w:t>augustus 2024</w:t>
            </w:r>
          </w:p>
        </w:tc>
        <w:tc>
          <w:tcPr>
            <w:tcW w:w="3188" w:type="dxa"/>
            <w:tcBorders>
              <w:top w:val="single" w:sz="4" w:space="0" w:color="auto"/>
              <w:left w:val="single" w:sz="4" w:space="0" w:color="auto"/>
              <w:bottom w:val="single" w:sz="4" w:space="0" w:color="auto"/>
              <w:right w:val="single" w:sz="4" w:space="0" w:color="auto"/>
            </w:tcBorders>
            <w:hideMark/>
          </w:tcPr>
          <w:p w14:paraId="2C9E5066" w14:textId="77777777" w:rsidR="00593A2A" w:rsidRDefault="00593A2A" w:rsidP="00777C15">
            <w:pPr>
              <w:spacing w:before="120"/>
              <w:jc w:val="center"/>
              <w:rPr>
                <w:rFonts w:cstheme="minorHAnsi"/>
                <w:b/>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507F3331" w14:textId="77777777" w:rsidR="00593A2A" w:rsidRDefault="00593A2A" w:rsidP="00777C15">
            <w:pPr>
              <w:spacing w:before="120"/>
              <w:jc w:val="center"/>
              <w:rPr>
                <w:rFonts w:cstheme="minorHAnsi"/>
                <w:b/>
                <w:szCs w:val="22"/>
              </w:rPr>
            </w:pPr>
            <w:r>
              <w:rPr>
                <w:rFonts w:cstheme="minorHAnsi"/>
                <w:szCs w:val="22"/>
              </w:rPr>
              <w:t>wordt afgehaald om</w:t>
            </w:r>
            <w:r>
              <w:rPr>
                <w:rFonts w:cstheme="minorHAnsi"/>
                <w:szCs w:val="22"/>
              </w:rPr>
              <w:tab/>
            </w:r>
            <w:r>
              <w:rPr>
                <w:rFonts w:cstheme="minorHAnsi"/>
                <w:szCs w:val="22"/>
              </w:rPr>
              <w:tab/>
              <w:t>u</w:t>
            </w:r>
          </w:p>
        </w:tc>
      </w:tr>
      <w:tr w:rsidR="00593A2A" w14:paraId="2ABD4AA3" w14:textId="77777777" w:rsidTr="00D6472B">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1D3B3B3D" w14:textId="4ED3C56A" w:rsidR="00593A2A" w:rsidRDefault="00593A2A" w:rsidP="00777C15">
            <w:pPr>
              <w:spacing w:before="120"/>
              <w:rPr>
                <w:rFonts w:cstheme="minorHAnsi"/>
                <w:szCs w:val="22"/>
                <w:lang w:val="en-GB"/>
              </w:rPr>
            </w:pPr>
            <w:r>
              <w:rPr>
                <w:rFonts w:cstheme="minorHAnsi"/>
                <w:szCs w:val="22"/>
              </w:rPr>
              <w:t xml:space="preserve">Dinsdag </w:t>
            </w:r>
            <w:r w:rsidR="00D6472B">
              <w:rPr>
                <w:rFonts w:cstheme="minorHAnsi"/>
                <w:szCs w:val="22"/>
              </w:rPr>
              <w:t xml:space="preserve">13 </w:t>
            </w:r>
            <w:r w:rsidR="00D6472B">
              <w:rPr>
                <w:rFonts w:cstheme="minorHAnsi"/>
                <w:szCs w:val="22"/>
              </w:rPr>
              <w:t>augustus 2024</w:t>
            </w:r>
          </w:p>
        </w:tc>
        <w:tc>
          <w:tcPr>
            <w:tcW w:w="3188" w:type="dxa"/>
            <w:tcBorders>
              <w:top w:val="single" w:sz="4" w:space="0" w:color="auto"/>
              <w:left w:val="single" w:sz="4" w:space="0" w:color="auto"/>
              <w:bottom w:val="single" w:sz="4" w:space="0" w:color="auto"/>
              <w:right w:val="single" w:sz="4" w:space="0" w:color="auto"/>
            </w:tcBorders>
            <w:hideMark/>
          </w:tcPr>
          <w:p w14:paraId="045C62E3" w14:textId="77777777" w:rsidR="00593A2A" w:rsidRDefault="00593A2A"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tcPr>
          <w:p w14:paraId="674A5C21" w14:textId="77777777" w:rsidR="00593A2A" w:rsidRDefault="00593A2A"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593A2A" w14:paraId="6A785865" w14:textId="77777777" w:rsidTr="00D6472B">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3AE5113A" w14:textId="07B135DA" w:rsidR="00593A2A" w:rsidRDefault="00593A2A" w:rsidP="00777C15">
            <w:pPr>
              <w:spacing w:before="120"/>
              <w:rPr>
                <w:rFonts w:cstheme="minorHAnsi"/>
                <w:szCs w:val="22"/>
              </w:rPr>
            </w:pPr>
            <w:r>
              <w:rPr>
                <w:rFonts w:cstheme="minorHAnsi"/>
                <w:szCs w:val="22"/>
              </w:rPr>
              <w:t xml:space="preserve">Woensdag </w:t>
            </w:r>
            <w:r w:rsidR="00D6472B">
              <w:rPr>
                <w:rFonts w:cstheme="minorHAnsi"/>
                <w:szCs w:val="22"/>
              </w:rPr>
              <w:t>14</w:t>
            </w:r>
            <w:r>
              <w:rPr>
                <w:rFonts w:cstheme="minorHAnsi"/>
                <w:szCs w:val="22"/>
              </w:rPr>
              <w:t xml:space="preserve"> </w:t>
            </w:r>
            <w:r w:rsidR="00D6472B">
              <w:rPr>
                <w:rFonts w:cstheme="minorHAnsi"/>
                <w:szCs w:val="22"/>
              </w:rPr>
              <w:t>augustus</w:t>
            </w:r>
            <w:r>
              <w:rPr>
                <w:rFonts w:cstheme="minorHAnsi"/>
                <w:szCs w:val="22"/>
              </w:rPr>
              <w:t xml:space="preserve"> 2024</w:t>
            </w:r>
          </w:p>
        </w:tc>
        <w:tc>
          <w:tcPr>
            <w:tcW w:w="3188" w:type="dxa"/>
            <w:tcBorders>
              <w:top w:val="single" w:sz="4" w:space="0" w:color="auto"/>
              <w:left w:val="single" w:sz="4" w:space="0" w:color="auto"/>
              <w:bottom w:val="single" w:sz="4" w:space="0" w:color="auto"/>
              <w:right w:val="single" w:sz="4" w:space="0" w:color="auto"/>
            </w:tcBorders>
            <w:hideMark/>
          </w:tcPr>
          <w:p w14:paraId="00D2B8E3" w14:textId="77777777" w:rsidR="00593A2A" w:rsidRDefault="00593A2A"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2F0B95A3" w14:textId="77777777" w:rsidR="00593A2A" w:rsidRDefault="00593A2A"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D6472B" w14:paraId="5F545C13" w14:textId="77777777" w:rsidTr="00D6472B">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25E3F94A" w14:textId="0403A535" w:rsidR="00D6472B" w:rsidRDefault="00D6472B" w:rsidP="00777C15">
            <w:pPr>
              <w:spacing w:before="120"/>
              <w:rPr>
                <w:rFonts w:cstheme="minorHAnsi"/>
                <w:szCs w:val="22"/>
              </w:rPr>
            </w:pPr>
            <w:r>
              <w:rPr>
                <w:rFonts w:cstheme="minorHAnsi"/>
                <w:szCs w:val="22"/>
              </w:rPr>
              <w:t xml:space="preserve">Donderdag </w:t>
            </w:r>
            <w:r>
              <w:rPr>
                <w:rFonts w:cstheme="minorHAnsi"/>
                <w:szCs w:val="22"/>
              </w:rPr>
              <w:t>15</w:t>
            </w:r>
            <w:r>
              <w:rPr>
                <w:rFonts w:cstheme="minorHAnsi"/>
                <w:szCs w:val="22"/>
              </w:rPr>
              <w:t xml:space="preserve"> </w:t>
            </w:r>
            <w:r>
              <w:rPr>
                <w:rFonts w:cstheme="minorHAnsi"/>
                <w:szCs w:val="22"/>
              </w:rPr>
              <w:t>augustus</w:t>
            </w:r>
            <w:r>
              <w:rPr>
                <w:rFonts w:cstheme="minorHAnsi"/>
                <w:szCs w:val="22"/>
              </w:rPr>
              <w:t xml:space="preserve"> 2024</w:t>
            </w:r>
          </w:p>
        </w:tc>
        <w:tc>
          <w:tcPr>
            <w:tcW w:w="6448" w:type="dxa"/>
            <w:gridSpan w:val="2"/>
            <w:tcBorders>
              <w:top w:val="single" w:sz="4" w:space="0" w:color="auto"/>
              <w:left w:val="single" w:sz="4" w:space="0" w:color="auto"/>
              <w:bottom w:val="single" w:sz="4" w:space="0" w:color="auto"/>
              <w:right w:val="single" w:sz="4" w:space="0" w:color="auto"/>
            </w:tcBorders>
            <w:hideMark/>
          </w:tcPr>
          <w:p w14:paraId="5548A7A6" w14:textId="017499BC" w:rsidR="00D6472B" w:rsidRPr="00247F66" w:rsidRDefault="00D6472B" w:rsidP="00D6472B">
            <w:pPr>
              <w:spacing w:before="120"/>
              <w:jc w:val="center"/>
              <w:rPr>
                <w:rFonts w:cstheme="minorHAnsi"/>
                <w:b/>
                <w:bCs/>
                <w:szCs w:val="22"/>
              </w:rPr>
            </w:pPr>
            <w:r w:rsidRPr="00247F66">
              <w:rPr>
                <w:rFonts w:cstheme="minorHAnsi"/>
                <w:b/>
                <w:bCs/>
                <w:color w:val="FF0000"/>
                <w:szCs w:val="22"/>
              </w:rPr>
              <w:t xml:space="preserve">Gesloten </w:t>
            </w:r>
            <w:r w:rsidRPr="00247F66">
              <w:rPr>
                <w:rFonts w:cstheme="minorHAnsi"/>
                <w:b/>
                <w:bCs/>
                <w:szCs w:val="22"/>
              </w:rPr>
              <w:t>(O.L.V.-Hemelvaart)</w:t>
            </w:r>
          </w:p>
        </w:tc>
      </w:tr>
      <w:tr w:rsidR="00D6472B" w14:paraId="7606F941" w14:textId="77777777" w:rsidTr="00247F66">
        <w:trPr>
          <w:gridAfter w:val="1"/>
          <w:wAfter w:w="11" w:type="dxa"/>
          <w:trHeight w:val="481"/>
        </w:trPr>
        <w:tc>
          <w:tcPr>
            <w:tcW w:w="3128" w:type="dxa"/>
            <w:tcBorders>
              <w:top w:val="single" w:sz="4" w:space="0" w:color="auto"/>
              <w:left w:val="single" w:sz="4" w:space="0" w:color="auto"/>
              <w:bottom w:val="single" w:sz="4" w:space="0" w:color="auto"/>
              <w:right w:val="single" w:sz="4" w:space="0" w:color="auto"/>
            </w:tcBorders>
            <w:hideMark/>
          </w:tcPr>
          <w:p w14:paraId="425D3DC3" w14:textId="56860343" w:rsidR="00D6472B" w:rsidRDefault="00D6472B" w:rsidP="00777C15">
            <w:pPr>
              <w:spacing w:before="120"/>
              <w:rPr>
                <w:rFonts w:cstheme="minorHAnsi"/>
                <w:szCs w:val="22"/>
              </w:rPr>
            </w:pPr>
            <w:r>
              <w:rPr>
                <w:rFonts w:cstheme="minorHAnsi"/>
                <w:szCs w:val="22"/>
              </w:rPr>
              <w:t xml:space="preserve">Vrijdag </w:t>
            </w:r>
            <w:r>
              <w:rPr>
                <w:rFonts w:cstheme="minorHAnsi"/>
                <w:szCs w:val="22"/>
              </w:rPr>
              <w:t>16</w:t>
            </w:r>
            <w:r>
              <w:rPr>
                <w:rFonts w:cstheme="minorHAnsi"/>
                <w:szCs w:val="22"/>
              </w:rPr>
              <w:t xml:space="preserve"> </w:t>
            </w:r>
            <w:r>
              <w:rPr>
                <w:rFonts w:cstheme="minorHAnsi"/>
                <w:szCs w:val="22"/>
              </w:rPr>
              <w:t>augustus</w:t>
            </w:r>
            <w:r>
              <w:rPr>
                <w:rFonts w:cstheme="minorHAnsi"/>
                <w:szCs w:val="22"/>
              </w:rPr>
              <w:t xml:space="preserve"> 2024</w:t>
            </w:r>
          </w:p>
        </w:tc>
        <w:tc>
          <w:tcPr>
            <w:tcW w:w="6448" w:type="dxa"/>
            <w:gridSpan w:val="2"/>
            <w:tcBorders>
              <w:top w:val="single" w:sz="4" w:space="0" w:color="auto"/>
              <w:left w:val="single" w:sz="4" w:space="0" w:color="auto"/>
              <w:bottom w:val="single" w:sz="4" w:space="0" w:color="auto"/>
              <w:right w:val="single" w:sz="4" w:space="0" w:color="auto"/>
            </w:tcBorders>
            <w:hideMark/>
          </w:tcPr>
          <w:p w14:paraId="2C4534CA" w14:textId="75728115" w:rsidR="00247F66" w:rsidRPr="00247F66" w:rsidRDefault="00D6472B" w:rsidP="00247F66">
            <w:pPr>
              <w:spacing w:before="120"/>
              <w:jc w:val="center"/>
              <w:rPr>
                <w:rFonts w:cstheme="minorHAnsi"/>
                <w:b/>
                <w:bCs/>
                <w:szCs w:val="22"/>
              </w:rPr>
            </w:pPr>
            <w:r w:rsidRPr="00247F66">
              <w:rPr>
                <w:rFonts w:cstheme="minorHAnsi"/>
                <w:b/>
                <w:bCs/>
                <w:color w:val="FF0000"/>
                <w:szCs w:val="22"/>
              </w:rPr>
              <w:t xml:space="preserve">Gesloten </w:t>
            </w:r>
            <w:r w:rsidRPr="00247F66">
              <w:rPr>
                <w:rFonts w:cstheme="minorHAnsi"/>
                <w:b/>
                <w:bCs/>
                <w:szCs w:val="22"/>
              </w:rPr>
              <w:t>(brugdag)</w:t>
            </w:r>
          </w:p>
        </w:tc>
      </w:tr>
    </w:tbl>
    <w:p w14:paraId="7C0A66B7" w14:textId="77777777" w:rsidR="00593A2A" w:rsidRDefault="00593A2A" w:rsidP="003F4645">
      <w:pPr>
        <w:rPr>
          <w:rFonts w:asciiTheme="minorHAnsi" w:hAnsiTheme="minorHAnsi" w:cstheme="minorHAnsi"/>
          <w:szCs w:val="22"/>
        </w:rPr>
      </w:pPr>
    </w:p>
    <w:tbl>
      <w:tblPr>
        <w:tblpPr w:leftFromText="141" w:rightFromText="141" w:vertAnchor="text" w:horzAnchor="margin" w:tblpX="181" w:tblpY="-2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188"/>
        <w:gridCol w:w="3260"/>
      </w:tblGrid>
      <w:tr w:rsidR="00D6472B" w14:paraId="5F3FE202" w14:textId="77777777" w:rsidTr="00D6472B">
        <w:tc>
          <w:tcPr>
            <w:tcW w:w="3238" w:type="dxa"/>
            <w:hideMark/>
          </w:tcPr>
          <w:p w14:paraId="3F2173C3" w14:textId="77777777" w:rsidR="00D6472B" w:rsidRDefault="00D6472B" w:rsidP="00777C15">
            <w:pPr>
              <w:spacing w:before="120"/>
              <w:jc w:val="center"/>
              <w:rPr>
                <w:rFonts w:cstheme="minorHAnsi"/>
                <w:b/>
                <w:szCs w:val="22"/>
              </w:rPr>
            </w:pPr>
            <w:r>
              <w:rPr>
                <w:rFonts w:cstheme="minorHAnsi"/>
                <w:b/>
                <w:szCs w:val="22"/>
              </w:rPr>
              <w:t>Datum</w:t>
            </w:r>
          </w:p>
        </w:tc>
        <w:tc>
          <w:tcPr>
            <w:tcW w:w="3188" w:type="dxa"/>
            <w:hideMark/>
          </w:tcPr>
          <w:p w14:paraId="0162DCC1" w14:textId="77777777" w:rsidR="00D6472B" w:rsidRDefault="00D6472B" w:rsidP="00777C15">
            <w:pPr>
              <w:spacing w:before="120"/>
              <w:jc w:val="center"/>
              <w:rPr>
                <w:rFonts w:cstheme="minorHAnsi"/>
                <w:b/>
                <w:szCs w:val="22"/>
              </w:rPr>
            </w:pPr>
            <w:r>
              <w:rPr>
                <w:rFonts w:cstheme="minorHAnsi"/>
                <w:b/>
                <w:szCs w:val="22"/>
              </w:rPr>
              <w:t>Uur van brengen</w:t>
            </w:r>
          </w:p>
        </w:tc>
        <w:tc>
          <w:tcPr>
            <w:tcW w:w="3260" w:type="dxa"/>
            <w:hideMark/>
          </w:tcPr>
          <w:p w14:paraId="48BB9495" w14:textId="77777777" w:rsidR="00D6472B" w:rsidRDefault="00D6472B" w:rsidP="00777C15">
            <w:pPr>
              <w:spacing w:before="120"/>
              <w:jc w:val="center"/>
              <w:rPr>
                <w:rFonts w:cstheme="minorHAnsi"/>
                <w:b/>
                <w:szCs w:val="22"/>
              </w:rPr>
            </w:pPr>
            <w:r>
              <w:rPr>
                <w:rFonts w:cstheme="minorHAnsi"/>
                <w:b/>
                <w:szCs w:val="22"/>
              </w:rPr>
              <w:t>Uur van ophalen</w:t>
            </w:r>
          </w:p>
        </w:tc>
      </w:tr>
      <w:tr w:rsidR="00D6472B" w14:paraId="0DAC5F99" w14:textId="77777777" w:rsidTr="00D6472B">
        <w:tc>
          <w:tcPr>
            <w:tcW w:w="3238" w:type="dxa"/>
            <w:hideMark/>
          </w:tcPr>
          <w:p w14:paraId="30CE4FC7" w14:textId="5AC850DE" w:rsidR="00D6472B" w:rsidRDefault="00D6472B" w:rsidP="00777C15">
            <w:pPr>
              <w:spacing w:before="120"/>
              <w:rPr>
                <w:rFonts w:cstheme="minorHAnsi"/>
                <w:szCs w:val="22"/>
              </w:rPr>
            </w:pPr>
            <w:r>
              <w:rPr>
                <w:rFonts w:cstheme="minorHAnsi"/>
                <w:szCs w:val="22"/>
              </w:rPr>
              <w:t xml:space="preserve">Maandag </w:t>
            </w:r>
            <w:r>
              <w:rPr>
                <w:rFonts w:cstheme="minorHAnsi"/>
                <w:szCs w:val="22"/>
              </w:rPr>
              <w:t>19</w:t>
            </w:r>
            <w:r>
              <w:rPr>
                <w:rFonts w:cstheme="minorHAnsi"/>
                <w:szCs w:val="22"/>
              </w:rPr>
              <w:t xml:space="preserve"> augustus 2024</w:t>
            </w:r>
          </w:p>
        </w:tc>
        <w:tc>
          <w:tcPr>
            <w:tcW w:w="3188" w:type="dxa"/>
            <w:hideMark/>
          </w:tcPr>
          <w:p w14:paraId="75D75217" w14:textId="77777777" w:rsidR="00D6472B" w:rsidRDefault="00D6472B" w:rsidP="00777C15">
            <w:pPr>
              <w:spacing w:before="120"/>
              <w:jc w:val="center"/>
              <w:rPr>
                <w:rFonts w:cstheme="minorHAnsi"/>
                <w:b/>
                <w:szCs w:val="22"/>
              </w:rPr>
            </w:pPr>
            <w:r>
              <w:rPr>
                <w:rFonts w:cstheme="minorHAnsi"/>
                <w:szCs w:val="22"/>
              </w:rPr>
              <w:t>wordt gebracht om</w:t>
            </w:r>
            <w:r>
              <w:rPr>
                <w:rFonts w:cstheme="minorHAnsi"/>
                <w:szCs w:val="22"/>
              </w:rPr>
              <w:tab/>
            </w:r>
            <w:r>
              <w:rPr>
                <w:rFonts w:cstheme="minorHAnsi"/>
                <w:szCs w:val="22"/>
              </w:rPr>
              <w:tab/>
              <w:t>u</w:t>
            </w:r>
          </w:p>
        </w:tc>
        <w:tc>
          <w:tcPr>
            <w:tcW w:w="3260" w:type="dxa"/>
            <w:hideMark/>
          </w:tcPr>
          <w:p w14:paraId="60754386" w14:textId="77777777" w:rsidR="00D6472B" w:rsidRDefault="00D6472B" w:rsidP="00777C15">
            <w:pPr>
              <w:spacing w:before="120"/>
              <w:jc w:val="center"/>
              <w:rPr>
                <w:rFonts w:cstheme="minorHAnsi"/>
                <w:b/>
                <w:szCs w:val="22"/>
              </w:rPr>
            </w:pPr>
            <w:r>
              <w:rPr>
                <w:rFonts w:cstheme="minorHAnsi"/>
                <w:szCs w:val="22"/>
              </w:rPr>
              <w:t>wordt afgehaald om</w:t>
            </w:r>
            <w:r>
              <w:rPr>
                <w:rFonts w:cstheme="minorHAnsi"/>
                <w:szCs w:val="22"/>
              </w:rPr>
              <w:tab/>
            </w:r>
            <w:r>
              <w:rPr>
                <w:rFonts w:cstheme="minorHAnsi"/>
                <w:szCs w:val="22"/>
              </w:rPr>
              <w:tab/>
              <w:t>u</w:t>
            </w:r>
          </w:p>
        </w:tc>
      </w:tr>
      <w:tr w:rsidR="00D6472B" w14:paraId="07B657B2" w14:textId="77777777" w:rsidTr="00D6472B">
        <w:tc>
          <w:tcPr>
            <w:tcW w:w="3238" w:type="dxa"/>
            <w:hideMark/>
          </w:tcPr>
          <w:p w14:paraId="28DC23FC" w14:textId="33443FD4" w:rsidR="00D6472B" w:rsidRDefault="00D6472B" w:rsidP="00777C15">
            <w:pPr>
              <w:spacing w:before="120"/>
              <w:rPr>
                <w:rFonts w:cstheme="minorHAnsi"/>
                <w:szCs w:val="22"/>
                <w:lang w:val="en-GB"/>
              </w:rPr>
            </w:pPr>
            <w:r>
              <w:rPr>
                <w:rFonts w:cstheme="minorHAnsi"/>
                <w:szCs w:val="22"/>
              </w:rPr>
              <w:t xml:space="preserve">Dinsdag </w:t>
            </w:r>
            <w:r>
              <w:rPr>
                <w:rFonts w:cstheme="minorHAnsi"/>
                <w:szCs w:val="22"/>
              </w:rPr>
              <w:t>20</w:t>
            </w:r>
            <w:r>
              <w:rPr>
                <w:rFonts w:cstheme="minorHAnsi"/>
                <w:szCs w:val="22"/>
              </w:rPr>
              <w:t xml:space="preserve"> augustus 2024</w:t>
            </w:r>
          </w:p>
        </w:tc>
        <w:tc>
          <w:tcPr>
            <w:tcW w:w="3188" w:type="dxa"/>
            <w:hideMark/>
          </w:tcPr>
          <w:p w14:paraId="205D4541" w14:textId="77777777" w:rsidR="00D6472B" w:rsidRDefault="00D6472B"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Pr>
          <w:p w14:paraId="353685C3" w14:textId="77777777" w:rsidR="00D6472B" w:rsidRDefault="00D6472B"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D6472B" w14:paraId="4692F695" w14:textId="77777777" w:rsidTr="00D6472B">
        <w:tc>
          <w:tcPr>
            <w:tcW w:w="3238" w:type="dxa"/>
            <w:hideMark/>
          </w:tcPr>
          <w:p w14:paraId="794EF092" w14:textId="26304CC3" w:rsidR="00D6472B" w:rsidRDefault="00D6472B" w:rsidP="00777C15">
            <w:pPr>
              <w:spacing w:before="120"/>
              <w:rPr>
                <w:rFonts w:cstheme="minorHAnsi"/>
                <w:szCs w:val="22"/>
              </w:rPr>
            </w:pPr>
            <w:r>
              <w:rPr>
                <w:rFonts w:cstheme="minorHAnsi"/>
                <w:szCs w:val="22"/>
              </w:rPr>
              <w:t xml:space="preserve">Woensdag </w:t>
            </w:r>
            <w:r>
              <w:rPr>
                <w:rFonts w:cstheme="minorHAnsi"/>
                <w:szCs w:val="22"/>
              </w:rPr>
              <w:t>21</w:t>
            </w:r>
            <w:r>
              <w:rPr>
                <w:rFonts w:cstheme="minorHAnsi"/>
                <w:szCs w:val="22"/>
              </w:rPr>
              <w:t xml:space="preserve"> augustus 2024</w:t>
            </w:r>
          </w:p>
        </w:tc>
        <w:tc>
          <w:tcPr>
            <w:tcW w:w="3188" w:type="dxa"/>
            <w:hideMark/>
          </w:tcPr>
          <w:p w14:paraId="647017FC" w14:textId="77777777" w:rsidR="00D6472B" w:rsidRDefault="00D6472B"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hideMark/>
          </w:tcPr>
          <w:p w14:paraId="3B54FDA2" w14:textId="77777777" w:rsidR="00D6472B" w:rsidRDefault="00D6472B"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D6472B" w14:paraId="73AEE81B" w14:textId="77777777" w:rsidTr="00D6472B">
        <w:tc>
          <w:tcPr>
            <w:tcW w:w="3238" w:type="dxa"/>
            <w:hideMark/>
          </w:tcPr>
          <w:p w14:paraId="0F0A9DF4" w14:textId="05FE1825" w:rsidR="00D6472B" w:rsidRDefault="00D6472B" w:rsidP="00777C15">
            <w:pPr>
              <w:spacing w:before="120"/>
              <w:rPr>
                <w:rFonts w:cstheme="minorHAnsi"/>
                <w:szCs w:val="22"/>
              </w:rPr>
            </w:pPr>
            <w:r>
              <w:rPr>
                <w:rFonts w:cstheme="minorHAnsi"/>
                <w:szCs w:val="22"/>
              </w:rPr>
              <w:t xml:space="preserve">Donderdag </w:t>
            </w:r>
            <w:r>
              <w:rPr>
                <w:rFonts w:cstheme="minorHAnsi"/>
                <w:szCs w:val="22"/>
              </w:rPr>
              <w:t xml:space="preserve">22 </w:t>
            </w:r>
            <w:r>
              <w:rPr>
                <w:rFonts w:cstheme="minorHAnsi"/>
                <w:szCs w:val="22"/>
              </w:rPr>
              <w:t>augustus 2024</w:t>
            </w:r>
          </w:p>
        </w:tc>
        <w:tc>
          <w:tcPr>
            <w:tcW w:w="3188" w:type="dxa"/>
            <w:hideMark/>
          </w:tcPr>
          <w:p w14:paraId="255A5BBB" w14:textId="77777777" w:rsidR="00D6472B" w:rsidRDefault="00D6472B" w:rsidP="00777C1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hideMark/>
          </w:tcPr>
          <w:p w14:paraId="167DD05B" w14:textId="77777777" w:rsidR="00D6472B" w:rsidRDefault="00D6472B" w:rsidP="00777C15">
            <w:pPr>
              <w:spacing w:before="120"/>
              <w:rPr>
                <w:rFonts w:cstheme="minorHAnsi"/>
                <w:szCs w:val="22"/>
              </w:rPr>
            </w:pPr>
            <w:r>
              <w:rPr>
                <w:rFonts w:cstheme="minorHAnsi"/>
                <w:szCs w:val="22"/>
              </w:rPr>
              <w:t>wordt afgehaald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r>
      <w:tr w:rsidR="00D6472B" w14:paraId="57F7B82F" w14:textId="77777777" w:rsidTr="00D6472B">
        <w:tc>
          <w:tcPr>
            <w:tcW w:w="3238" w:type="dxa"/>
            <w:hideMark/>
          </w:tcPr>
          <w:p w14:paraId="180B44BA" w14:textId="302BD682" w:rsidR="00D6472B" w:rsidRDefault="00D6472B" w:rsidP="00777C15">
            <w:pPr>
              <w:spacing w:before="120"/>
              <w:rPr>
                <w:rFonts w:cstheme="minorHAnsi"/>
                <w:szCs w:val="22"/>
              </w:rPr>
            </w:pPr>
            <w:r>
              <w:rPr>
                <w:rFonts w:cstheme="minorHAnsi"/>
                <w:szCs w:val="22"/>
              </w:rPr>
              <w:t xml:space="preserve">Vrijdag </w:t>
            </w:r>
            <w:r w:rsidR="00247F66">
              <w:rPr>
                <w:rFonts w:cstheme="minorHAnsi"/>
                <w:szCs w:val="22"/>
              </w:rPr>
              <w:t>23</w:t>
            </w:r>
            <w:r>
              <w:rPr>
                <w:rFonts w:cstheme="minorHAnsi"/>
                <w:szCs w:val="22"/>
              </w:rPr>
              <w:t xml:space="preserve"> augustus 2024</w:t>
            </w:r>
          </w:p>
        </w:tc>
        <w:tc>
          <w:tcPr>
            <w:tcW w:w="3188" w:type="dxa"/>
            <w:hideMark/>
          </w:tcPr>
          <w:p w14:paraId="03586339" w14:textId="77777777" w:rsidR="00D6472B" w:rsidRDefault="00D6472B" w:rsidP="00777C15">
            <w:pPr>
              <w:spacing w:before="120"/>
              <w:rPr>
                <w:rFonts w:cstheme="minorHAnsi"/>
                <w:szCs w:val="22"/>
              </w:rPr>
            </w:pPr>
            <w:r>
              <w:rPr>
                <w:rFonts w:cstheme="minorHAnsi"/>
                <w:szCs w:val="22"/>
              </w:rPr>
              <w:t>wordt gebracht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c>
          <w:tcPr>
            <w:tcW w:w="3260" w:type="dxa"/>
            <w:hideMark/>
          </w:tcPr>
          <w:p w14:paraId="70E33867" w14:textId="77777777" w:rsidR="00D6472B" w:rsidRDefault="00D6472B" w:rsidP="00777C15">
            <w:pPr>
              <w:spacing w:before="120"/>
              <w:rPr>
                <w:rFonts w:cstheme="minorHAnsi"/>
                <w:szCs w:val="22"/>
              </w:rPr>
            </w:pPr>
            <w:r>
              <w:rPr>
                <w:rFonts w:cstheme="minorHAnsi"/>
                <w:szCs w:val="22"/>
              </w:rPr>
              <w:t>wordt afgehaald om</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u</w:t>
            </w:r>
          </w:p>
        </w:tc>
      </w:tr>
    </w:tbl>
    <w:p w14:paraId="20782E61" w14:textId="77777777" w:rsidR="00247F66" w:rsidRDefault="00247F66" w:rsidP="003F4645">
      <w:pPr>
        <w:rPr>
          <w:rFonts w:asciiTheme="minorHAnsi" w:hAnsiTheme="minorHAnsi" w:cstheme="minorHAnsi"/>
          <w:szCs w:val="22"/>
        </w:rPr>
      </w:pPr>
    </w:p>
    <w:p w14:paraId="0E492E7A" w14:textId="77777777" w:rsidR="00247F66" w:rsidRDefault="00247F66" w:rsidP="003F4645">
      <w:pPr>
        <w:rPr>
          <w:rFonts w:asciiTheme="minorHAnsi" w:hAnsiTheme="minorHAnsi" w:cstheme="minorHAnsi"/>
          <w:szCs w:val="22"/>
        </w:rPr>
      </w:pPr>
    </w:p>
    <w:tbl>
      <w:tblPr>
        <w:tblpPr w:leftFromText="141" w:rightFromText="141" w:vertAnchor="text" w:horzAnchor="margin" w:tblpX="181" w:tblpY="-23"/>
        <w:tblW w:w="9587" w:type="dxa"/>
        <w:tblBorders>
          <w:insideH w:val="single" w:sz="4" w:space="0" w:color="auto"/>
          <w:insideV w:val="single" w:sz="4" w:space="0" w:color="auto"/>
        </w:tblBorders>
        <w:tblLook w:val="01E0" w:firstRow="1" w:lastRow="1" w:firstColumn="1" w:lastColumn="1" w:noHBand="0" w:noVBand="0"/>
      </w:tblPr>
      <w:tblGrid>
        <w:gridCol w:w="3128"/>
        <w:gridCol w:w="3188"/>
        <w:gridCol w:w="3260"/>
        <w:gridCol w:w="11"/>
      </w:tblGrid>
      <w:tr w:rsidR="00247F66" w14:paraId="29E1300A" w14:textId="77777777" w:rsidTr="00777C15">
        <w:tc>
          <w:tcPr>
            <w:tcW w:w="9587" w:type="dxa"/>
            <w:gridSpan w:val="4"/>
            <w:tcBorders>
              <w:top w:val="nil"/>
              <w:left w:val="nil"/>
              <w:bottom w:val="single" w:sz="4" w:space="0" w:color="auto"/>
              <w:right w:val="nil"/>
            </w:tcBorders>
            <w:hideMark/>
          </w:tcPr>
          <w:p w14:paraId="02985AD4" w14:textId="77777777" w:rsidR="00247F66" w:rsidRDefault="00247F66" w:rsidP="00777C15">
            <w:pPr>
              <w:spacing w:before="120"/>
              <w:rPr>
                <w:rFonts w:cstheme="minorHAnsi"/>
                <w:b/>
                <w:szCs w:val="22"/>
              </w:rPr>
            </w:pPr>
          </w:p>
        </w:tc>
      </w:tr>
      <w:tr w:rsidR="00247F66" w14:paraId="70EFEF60" w14:textId="77777777" w:rsidTr="00777C15">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3EFCABE1" w14:textId="77777777" w:rsidR="00247F66" w:rsidRDefault="00247F66" w:rsidP="00777C15">
            <w:pPr>
              <w:spacing w:before="120"/>
              <w:jc w:val="center"/>
              <w:rPr>
                <w:rFonts w:cstheme="minorHAnsi"/>
                <w:b/>
                <w:szCs w:val="22"/>
              </w:rPr>
            </w:pPr>
            <w:r>
              <w:rPr>
                <w:rFonts w:cstheme="minorHAnsi"/>
                <w:b/>
                <w:szCs w:val="22"/>
              </w:rPr>
              <w:t>Datum</w:t>
            </w:r>
          </w:p>
        </w:tc>
        <w:tc>
          <w:tcPr>
            <w:tcW w:w="3188" w:type="dxa"/>
            <w:tcBorders>
              <w:top w:val="single" w:sz="4" w:space="0" w:color="auto"/>
              <w:left w:val="single" w:sz="4" w:space="0" w:color="auto"/>
              <w:bottom w:val="single" w:sz="4" w:space="0" w:color="auto"/>
              <w:right w:val="single" w:sz="4" w:space="0" w:color="auto"/>
            </w:tcBorders>
            <w:hideMark/>
          </w:tcPr>
          <w:p w14:paraId="7E5AA2B6" w14:textId="77777777" w:rsidR="00247F66" w:rsidRDefault="00247F66" w:rsidP="00777C15">
            <w:pPr>
              <w:spacing w:before="120"/>
              <w:jc w:val="center"/>
              <w:rPr>
                <w:rFonts w:cstheme="minorHAnsi"/>
                <w:b/>
                <w:szCs w:val="22"/>
              </w:rPr>
            </w:pPr>
            <w:r>
              <w:rPr>
                <w:rFonts w:cstheme="minorHAnsi"/>
                <w:b/>
                <w:szCs w:val="22"/>
              </w:rPr>
              <w:t>Uur van brengen</w:t>
            </w:r>
          </w:p>
        </w:tc>
        <w:tc>
          <w:tcPr>
            <w:tcW w:w="3260" w:type="dxa"/>
            <w:tcBorders>
              <w:top w:val="single" w:sz="4" w:space="0" w:color="auto"/>
              <w:left w:val="single" w:sz="4" w:space="0" w:color="auto"/>
              <w:bottom w:val="single" w:sz="4" w:space="0" w:color="auto"/>
              <w:right w:val="single" w:sz="4" w:space="0" w:color="auto"/>
            </w:tcBorders>
            <w:hideMark/>
          </w:tcPr>
          <w:p w14:paraId="7621275C" w14:textId="77777777" w:rsidR="00247F66" w:rsidRDefault="00247F66" w:rsidP="00777C15">
            <w:pPr>
              <w:spacing w:before="120"/>
              <w:jc w:val="center"/>
              <w:rPr>
                <w:rFonts w:cstheme="minorHAnsi"/>
                <w:b/>
                <w:szCs w:val="22"/>
              </w:rPr>
            </w:pPr>
            <w:r>
              <w:rPr>
                <w:rFonts w:cstheme="minorHAnsi"/>
                <w:b/>
                <w:szCs w:val="22"/>
              </w:rPr>
              <w:t>Uur van ophalen</w:t>
            </w:r>
          </w:p>
        </w:tc>
      </w:tr>
      <w:tr w:rsidR="00247F66" w14:paraId="653F3B96" w14:textId="77777777" w:rsidTr="00777C15">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3FBF38ED" w14:textId="4DDEF1CD" w:rsidR="00247F66" w:rsidRDefault="00247F66" w:rsidP="00777C15">
            <w:pPr>
              <w:spacing w:before="120"/>
              <w:rPr>
                <w:rFonts w:cstheme="minorHAnsi"/>
                <w:szCs w:val="22"/>
              </w:rPr>
            </w:pPr>
            <w:r>
              <w:rPr>
                <w:rFonts w:cstheme="minorHAnsi"/>
                <w:szCs w:val="22"/>
              </w:rPr>
              <w:t xml:space="preserve">Maandag </w:t>
            </w:r>
            <w:r>
              <w:rPr>
                <w:rFonts w:cstheme="minorHAnsi"/>
                <w:szCs w:val="22"/>
              </w:rPr>
              <w:t>26</w:t>
            </w:r>
            <w:r>
              <w:rPr>
                <w:rFonts w:cstheme="minorHAnsi"/>
                <w:szCs w:val="22"/>
              </w:rPr>
              <w:t xml:space="preserve"> augustus 2024</w:t>
            </w:r>
          </w:p>
        </w:tc>
        <w:tc>
          <w:tcPr>
            <w:tcW w:w="3188" w:type="dxa"/>
            <w:tcBorders>
              <w:top w:val="single" w:sz="4" w:space="0" w:color="auto"/>
              <w:left w:val="single" w:sz="4" w:space="0" w:color="auto"/>
              <w:bottom w:val="single" w:sz="4" w:space="0" w:color="auto"/>
              <w:right w:val="single" w:sz="4" w:space="0" w:color="auto"/>
            </w:tcBorders>
            <w:hideMark/>
          </w:tcPr>
          <w:p w14:paraId="25F7AA1A" w14:textId="77777777" w:rsidR="00247F66" w:rsidRDefault="00247F66" w:rsidP="00777C15">
            <w:pPr>
              <w:spacing w:before="120"/>
              <w:jc w:val="center"/>
              <w:rPr>
                <w:rFonts w:cstheme="minorHAnsi"/>
                <w:b/>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29455E4B" w14:textId="77777777" w:rsidR="00247F66" w:rsidRDefault="00247F66" w:rsidP="00777C15">
            <w:pPr>
              <w:spacing w:before="120"/>
              <w:jc w:val="center"/>
              <w:rPr>
                <w:rFonts w:cstheme="minorHAnsi"/>
                <w:b/>
                <w:szCs w:val="22"/>
              </w:rPr>
            </w:pPr>
            <w:r>
              <w:rPr>
                <w:rFonts w:cstheme="minorHAnsi"/>
                <w:szCs w:val="22"/>
              </w:rPr>
              <w:t>wordt afgehaald om</w:t>
            </w:r>
            <w:r>
              <w:rPr>
                <w:rFonts w:cstheme="minorHAnsi"/>
                <w:szCs w:val="22"/>
              </w:rPr>
              <w:tab/>
            </w:r>
            <w:r>
              <w:rPr>
                <w:rFonts w:cstheme="minorHAnsi"/>
                <w:szCs w:val="22"/>
              </w:rPr>
              <w:tab/>
              <w:t>u</w:t>
            </w:r>
          </w:p>
        </w:tc>
      </w:tr>
      <w:tr w:rsidR="00247F66" w14:paraId="73B83447" w14:textId="77777777" w:rsidTr="00777C15">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45DDC940" w14:textId="1582F2C0" w:rsidR="00247F66" w:rsidRDefault="00247F66" w:rsidP="00777C15">
            <w:pPr>
              <w:spacing w:before="120"/>
              <w:rPr>
                <w:rFonts w:cstheme="minorHAnsi"/>
                <w:szCs w:val="22"/>
                <w:lang w:val="en-GB"/>
              </w:rPr>
            </w:pPr>
            <w:r>
              <w:rPr>
                <w:rFonts w:cstheme="minorHAnsi"/>
                <w:szCs w:val="22"/>
              </w:rPr>
              <w:t xml:space="preserve">Dinsdag </w:t>
            </w:r>
            <w:r>
              <w:rPr>
                <w:rFonts w:cstheme="minorHAnsi"/>
                <w:szCs w:val="22"/>
              </w:rPr>
              <w:t>27</w:t>
            </w:r>
            <w:r>
              <w:rPr>
                <w:rFonts w:cstheme="minorHAnsi"/>
                <w:szCs w:val="22"/>
              </w:rPr>
              <w:t xml:space="preserve"> augustus 2024</w:t>
            </w:r>
          </w:p>
        </w:tc>
        <w:tc>
          <w:tcPr>
            <w:tcW w:w="3188" w:type="dxa"/>
            <w:tcBorders>
              <w:top w:val="single" w:sz="4" w:space="0" w:color="auto"/>
              <w:left w:val="single" w:sz="4" w:space="0" w:color="auto"/>
              <w:bottom w:val="single" w:sz="4" w:space="0" w:color="auto"/>
              <w:right w:val="single" w:sz="4" w:space="0" w:color="auto"/>
            </w:tcBorders>
            <w:hideMark/>
          </w:tcPr>
          <w:p w14:paraId="687E7B55" w14:textId="77777777" w:rsidR="00247F66" w:rsidRDefault="00247F66"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tcPr>
          <w:p w14:paraId="574E58F9" w14:textId="77777777" w:rsidR="00247F66" w:rsidRDefault="00247F66"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247F66" w14:paraId="524E7EF4" w14:textId="77777777" w:rsidTr="00777C15">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7CBA703D" w14:textId="28908720" w:rsidR="00247F66" w:rsidRDefault="00247F66" w:rsidP="00777C15">
            <w:pPr>
              <w:spacing w:before="120"/>
              <w:rPr>
                <w:rFonts w:cstheme="minorHAnsi"/>
                <w:szCs w:val="22"/>
              </w:rPr>
            </w:pPr>
            <w:r>
              <w:rPr>
                <w:rFonts w:cstheme="minorHAnsi"/>
                <w:szCs w:val="22"/>
              </w:rPr>
              <w:t xml:space="preserve">Woensdag </w:t>
            </w:r>
            <w:r>
              <w:rPr>
                <w:rFonts w:cstheme="minorHAnsi"/>
                <w:szCs w:val="22"/>
              </w:rPr>
              <w:t>28</w:t>
            </w:r>
            <w:r>
              <w:rPr>
                <w:rFonts w:cstheme="minorHAnsi"/>
                <w:szCs w:val="22"/>
              </w:rPr>
              <w:t xml:space="preserve"> augustus 2024</w:t>
            </w:r>
          </w:p>
        </w:tc>
        <w:tc>
          <w:tcPr>
            <w:tcW w:w="3188" w:type="dxa"/>
            <w:tcBorders>
              <w:top w:val="single" w:sz="4" w:space="0" w:color="auto"/>
              <w:left w:val="single" w:sz="4" w:space="0" w:color="auto"/>
              <w:bottom w:val="single" w:sz="4" w:space="0" w:color="auto"/>
              <w:right w:val="single" w:sz="4" w:space="0" w:color="auto"/>
            </w:tcBorders>
            <w:hideMark/>
          </w:tcPr>
          <w:p w14:paraId="1770DC75" w14:textId="77777777" w:rsidR="00247F66" w:rsidRDefault="00247F66" w:rsidP="00777C15">
            <w:pPr>
              <w:spacing w:before="120"/>
              <w:rPr>
                <w:rFonts w:cstheme="minorHAnsi"/>
                <w:szCs w:val="22"/>
              </w:rPr>
            </w:pPr>
            <w:r>
              <w:rPr>
                <w:rFonts w:cstheme="minorHAnsi"/>
                <w:szCs w:val="22"/>
              </w:rPr>
              <w:t>wordt gebracht om</w:t>
            </w:r>
            <w:r>
              <w:rPr>
                <w:rFonts w:cstheme="minorHAnsi"/>
                <w:szCs w:val="22"/>
              </w:rPr>
              <w:tab/>
            </w:r>
            <w:r>
              <w:rPr>
                <w:rFonts w:cstheme="minorHAnsi"/>
                <w:szCs w:val="22"/>
              </w:rPr>
              <w:tab/>
              <w:t>u</w:t>
            </w:r>
          </w:p>
        </w:tc>
        <w:tc>
          <w:tcPr>
            <w:tcW w:w="3260" w:type="dxa"/>
            <w:tcBorders>
              <w:top w:val="single" w:sz="4" w:space="0" w:color="auto"/>
              <w:left w:val="single" w:sz="4" w:space="0" w:color="auto"/>
              <w:bottom w:val="single" w:sz="4" w:space="0" w:color="auto"/>
              <w:right w:val="single" w:sz="4" w:space="0" w:color="auto"/>
            </w:tcBorders>
            <w:hideMark/>
          </w:tcPr>
          <w:p w14:paraId="5FC63790" w14:textId="77777777" w:rsidR="00247F66" w:rsidRDefault="00247F66" w:rsidP="00777C15">
            <w:pPr>
              <w:spacing w:before="120"/>
              <w:rPr>
                <w:rFonts w:cstheme="minorHAnsi"/>
                <w:szCs w:val="22"/>
              </w:rPr>
            </w:pPr>
            <w:r>
              <w:rPr>
                <w:rFonts w:cstheme="minorHAnsi"/>
                <w:szCs w:val="22"/>
              </w:rPr>
              <w:t>wordt afgehaald om</w:t>
            </w:r>
            <w:r>
              <w:rPr>
                <w:rFonts w:cstheme="minorHAnsi"/>
                <w:szCs w:val="22"/>
              </w:rPr>
              <w:tab/>
            </w:r>
            <w:r>
              <w:rPr>
                <w:rFonts w:cstheme="minorHAnsi"/>
                <w:szCs w:val="22"/>
              </w:rPr>
              <w:tab/>
              <w:t>u</w:t>
            </w:r>
          </w:p>
        </w:tc>
      </w:tr>
      <w:tr w:rsidR="00247F66" w14:paraId="72BFEC5D" w14:textId="77777777" w:rsidTr="00777C15">
        <w:trPr>
          <w:gridAfter w:val="1"/>
          <w:wAfter w:w="11" w:type="dxa"/>
        </w:trPr>
        <w:tc>
          <w:tcPr>
            <w:tcW w:w="3128" w:type="dxa"/>
            <w:tcBorders>
              <w:top w:val="single" w:sz="4" w:space="0" w:color="auto"/>
              <w:left w:val="single" w:sz="4" w:space="0" w:color="auto"/>
              <w:bottom w:val="single" w:sz="4" w:space="0" w:color="auto"/>
              <w:right w:val="single" w:sz="4" w:space="0" w:color="auto"/>
            </w:tcBorders>
            <w:hideMark/>
          </w:tcPr>
          <w:p w14:paraId="28694935" w14:textId="647F25BB" w:rsidR="00247F66" w:rsidRDefault="00247F66" w:rsidP="00777C15">
            <w:pPr>
              <w:spacing w:before="120"/>
              <w:rPr>
                <w:rFonts w:cstheme="minorHAnsi"/>
                <w:szCs w:val="22"/>
              </w:rPr>
            </w:pPr>
            <w:r>
              <w:rPr>
                <w:rFonts w:cstheme="minorHAnsi"/>
                <w:szCs w:val="22"/>
              </w:rPr>
              <w:t xml:space="preserve">Donderdag </w:t>
            </w:r>
            <w:r>
              <w:rPr>
                <w:rFonts w:cstheme="minorHAnsi"/>
                <w:szCs w:val="22"/>
              </w:rPr>
              <w:t xml:space="preserve">29 </w:t>
            </w:r>
            <w:r>
              <w:rPr>
                <w:rFonts w:cstheme="minorHAnsi"/>
                <w:szCs w:val="22"/>
              </w:rPr>
              <w:t>augustus 2024</w:t>
            </w:r>
          </w:p>
        </w:tc>
        <w:tc>
          <w:tcPr>
            <w:tcW w:w="6448" w:type="dxa"/>
            <w:gridSpan w:val="2"/>
            <w:tcBorders>
              <w:top w:val="single" w:sz="4" w:space="0" w:color="auto"/>
              <w:left w:val="single" w:sz="4" w:space="0" w:color="auto"/>
              <w:bottom w:val="single" w:sz="4" w:space="0" w:color="auto"/>
              <w:right w:val="single" w:sz="4" w:space="0" w:color="auto"/>
            </w:tcBorders>
            <w:hideMark/>
          </w:tcPr>
          <w:p w14:paraId="6A2A45AD" w14:textId="707B0A74" w:rsidR="00247F66" w:rsidRPr="00247F66" w:rsidRDefault="00247F66" w:rsidP="00777C15">
            <w:pPr>
              <w:spacing w:before="120"/>
              <w:jc w:val="center"/>
              <w:rPr>
                <w:rFonts w:cstheme="minorHAnsi"/>
                <w:b/>
                <w:bCs/>
                <w:szCs w:val="22"/>
              </w:rPr>
            </w:pPr>
            <w:r w:rsidRPr="00247F66">
              <w:rPr>
                <w:rFonts w:cstheme="minorHAnsi"/>
                <w:b/>
                <w:bCs/>
                <w:color w:val="FF0000"/>
                <w:szCs w:val="22"/>
              </w:rPr>
              <w:t>Gesloten</w:t>
            </w:r>
          </w:p>
        </w:tc>
      </w:tr>
      <w:tr w:rsidR="00247F66" w14:paraId="08CA29BF" w14:textId="77777777" w:rsidTr="00777C15">
        <w:trPr>
          <w:gridAfter w:val="1"/>
          <w:wAfter w:w="11" w:type="dxa"/>
          <w:trHeight w:val="481"/>
        </w:trPr>
        <w:tc>
          <w:tcPr>
            <w:tcW w:w="3128" w:type="dxa"/>
            <w:tcBorders>
              <w:top w:val="single" w:sz="4" w:space="0" w:color="auto"/>
              <w:left w:val="single" w:sz="4" w:space="0" w:color="auto"/>
              <w:bottom w:val="single" w:sz="4" w:space="0" w:color="auto"/>
              <w:right w:val="single" w:sz="4" w:space="0" w:color="auto"/>
            </w:tcBorders>
            <w:hideMark/>
          </w:tcPr>
          <w:p w14:paraId="47DBA8EA" w14:textId="38A31BBF" w:rsidR="00247F66" w:rsidRDefault="00247F66" w:rsidP="00777C15">
            <w:pPr>
              <w:spacing w:before="120"/>
              <w:rPr>
                <w:rFonts w:cstheme="minorHAnsi"/>
                <w:szCs w:val="22"/>
              </w:rPr>
            </w:pPr>
            <w:r>
              <w:rPr>
                <w:rFonts w:cstheme="minorHAnsi"/>
                <w:szCs w:val="22"/>
              </w:rPr>
              <w:t xml:space="preserve">Vrijdag </w:t>
            </w:r>
            <w:r>
              <w:rPr>
                <w:rFonts w:cstheme="minorHAnsi"/>
                <w:szCs w:val="22"/>
              </w:rPr>
              <w:t>30</w:t>
            </w:r>
            <w:r>
              <w:rPr>
                <w:rFonts w:cstheme="minorHAnsi"/>
                <w:szCs w:val="22"/>
              </w:rPr>
              <w:t xml:space="preserve"> augustus 2024</w:t>
            </w:r>
          </w:p>
        </w:tc>
        <w:tc>
          <w:tcPr>
            <w:tcW w:w="6448" w:type="dxa"/>
            <w:gridSpan w:val="2"/>
            <w:tcBorders>
              <w:top w:val="single" w:sz="4" w:space="0" w:color="auto"/>
              <w:left w:val="single" w:sz="4" w:space="0" w:color="auto"/>
              <w:bottom w:val="single" w:sz="4" w:space="0" w:color="auto"/>
              <w:right w:val="single" w:sz="4" w:space="0" w:color="auto"/>
            </w:tcBorders>
            <w:hideMark/>
          </w:tcPr>
          <w:p w14:paraId="50EC0009" w14:textId="2E5654B6" w:rsidR="00247F66" w:rsidRPr="00247F66" w:rsidRDefault="00247F66" w:rsidP="00777C15">
            <w:pPr>
              <w:spacing w:before="120"/>
              <w:jc w:val="center"/>
              <w:rPr>
                <w:rFonts w:cstheme="minorHAnsi"/>
                <w:b/>
                <w:bCs/>
                <w:szCs w:val="22"/>
              </w:rPr>
            </w:pPr>
            <w:r w:rsidRPr="00247F66">
              <w:rPr>
                <w:rFonts w:cstheme="minorHAnsi"/>
                <w:b/>
                <w:bCs/>
                <w:color w:val="FF0000"/>
                <w:szCs w:val="22"/>
              </w:rPr>
              <w:t>Gesloten</w:t>
            </w:r>
          </w:p>
        </w:tc>
      </w:tr>
    </w:tbl>
    <w:p w14:paraId="03F1CCAA" w14:textId="77777777" w:rsidR="00593A2A" w:rsidRDefault="00593A2A" w:rsidP="003F4645">
      <w:pPr>
        <w:rPr>
          <w:rFonts w:asciiTheme="minorHAnsi" w:hAnsiTheme="minorHAnsi" w:cstheme="minorHAnsi"/>
          <w:szCs w:val="22"/>
        </w:rPr>
      </w:pPr>
    </w:p>
    <w:p w14:paraId="78B8ED02" w14:textId="77777777" w:rsidR="00593A2A" w:rsidRDefault="00593A2A" w:rsidP="003F4645">
      <w:pPr>
        <w:rPr>
          <w:rFonts w:asciiTheme="minorHAnsi" w:hAnsiTheme="minorHAnsi" w:cstheme="minorHAnsi"/>
          <w:szCs w:val="22"/>
        </w:rPr>
      </w:pPr>
    </w:p>
    <w:p w14:paraId="1F8CAB9C" w14:textId="77777777" w:rsidR="00247F66" w:rsidRDefault="00247F66" w:rsidP="003F4645">
      <w:pPr>
        <w:rPr>
          <w:rFonts w:asciiTheme="minorHAnsi" w:hAnsiTheme="minorHAnsi" w:cstheme="minorHAnsi"/>
          <w:szCs w:val="22"/>
        </w:rPr>
      </w:pPr>
    </w:p>
    <w:p w14:paraId="5B8E3864" w14:textId="22D418B6" w:rsidR="003F4645" w:rsidRDefault="003F4645" w:rsidP="00593A2A">
      <w:pPr>
        <w:ind w:left="284"/>
        <w:outlineLvl w:val="0"/>
        <w:rPr>
          <w:rFonts w:cstheme="minorHAnsi"/>
          <w:szCs w:val="22"/>
        </w:rPr>
      </w:pPr>
      <w:r>
        <w:rPr>
          <w:rFonts w:cstheme="minorHAnsi"/>
          <w:szCs w:val="22"/>
        </w:rPr>
        <w:lastRenderedPageBreak/>
        <w:t>O</w:t>
      </w:r>
      <w:r>
        <w:rPr>
          <w:rFonts w:cstheme="minorHAnsi"/>
          <w:szCs w:val="22"/>
        </w:rPr>
        <w:tab/>
        <w:t xml:space="preserve"> Schrijven niet in voor deze vakantie en willen:</w:t>
      </w:r>
    </w:p>
    <w:p w14:paraId="7A163BE0" w14:textId="77777777" w:rsidR="003F4645" w:rsidRDefault="003F4645" w:rsidP="003F4645">
      <w:pPr>
        <w:ind w:left="720" w:firstLine="696"/>
        <w:rPr>
          <w:rFonts w:cstheme="minorHAnsi"/>
          <w:szCs w:val="22"/>
        </w:rPr>
      </w:pPr>
      <w:r>
        <w:rPr>
          <w:rFonts w:cstheme="minorHAnsi"/>
          <w:szCs w:val="22"/>
        </w:rPr>
        <w:t>O   Geen (vakantie)inschrijvingsformulieren meer ontvangen</w:t>
      </w:r>
    </w:p>
    <w:p w14:paraId="420401A0" w14:textId="77777777" w:rsidR="003F4645" w:rsidRDefault="003F4645" w:rsidP="003F4645">
      <w:pPr>
        <w:ind w:left="720" w:firstLine="696"/>
        <w:rPr>
          <w:rFonts w:cstheme="minorHAnsi"/>
          <w:szCs w:val="22"/>
        </w:rPr>
      </w:pPr>
      <w:r>
        <w:rPr>
          <w:rFonts w:cstheme="minorHAnsi"/>
          <w:szCs w:val="22"/>
        </w:rPr>
        <w:t>O   Het volgende (vakantie)inschrijvingsformulier wel nog ontvangen</w:t>
      </w:r>
    </w:p>
    <w:p w14:paraId="2EBF3DB4" w14:textId="77777777" w:rsidR="003F4645" w:rsidRDefault="003F4645" w:rsidP="003F4645">
      <w:pPr>
        <w:rPr>
          <w:rFonts w:cstheme="minorHAnsi"/>
          <w:szCs w:val="22"/>
        </w:rPr>
      </w:pPr>
      <w:r>
        <w:rPr>
          <w:rFonts w:cstheme="minorHAnsi"/>
          <w:szCs w:val="22"/>
        </w:rPr>
        <w:tab/>
      </w:r>
    </w:p>
    <w:p w14:paraId="79AEEF6A" w14:textId="77777777" w:rsidR="003F4645" w:rsidRDefault="003F4645" w:rsidP="003F4645">
      <w:pPr>
        <w:ind w:left="704" w:hanging="420"/>
        <w:rPr>
          <w:rFonts w:cstheme="minorHAnsi"/>
          <w:szCs w:val="22"/>
        </w:rPr>
      </w:pPr>
      <w:r>
        <w:rPr>
          <w:rFonts w:cstheme="minorHAnsi"/>
          <w:szCs w:val="22"/>
        </w:rPr>
        <w:t xml:space="preserve">O </w:t>
      </w:r>
      <w:r>
        <w:rPr>
          <w:rFonts w:cstheme="minorHAnsi"/>
          <w:szCs w:val="22"/>
        </w:rPr>
        <w:tab/>
        <w:t xml:space="preserve">Krijgen de briefwisseling nu nog per post maar wensen die vanaf nu per mail te ontvangen op volgend emailadres: </w:t>
      </w:r>
    </w:p>
    <w:p w14:paraId="4723AB38" w14:textId="77777777" w:rsidR="003F4645" w:rsidRDefault="003F4645" w:rsidP="003F4645">
      <w:pPr>
        <w:ind w:left="720"/>
        <w:rPr>
          <w:rFonts w:cstheme="minorHAnsi"/>
          <w:szCs w:val="22"/>
        </w:rPr>
      </w:pPr>
    </w:p>
    <w:p w14:paraId="3E6C6AF8" w14:textId="77777777" w:rsidR="003F4645" w:rsidRDefault="003F4645" w:rsidP="003F4645">
      <w:pPr>
        <w:ind w:left="720"/>
        <w:rPr>
          <w:rFonts w:cstheme="minorHAnsi"/>
          <w:szCs w:val="22"/>
        </w:rPr>
      </w:pPr>
    </w:p>
    <w:p w14:paraId="60508DF3" w14:textId="77777777" w:rsidR="003F4645" w:rsidRDefault="003F4645" w:rsidP="003F4645">
      <w:pPr>
        <w:rPr>
          <w:rFonts w:cstheme="minorHAnsi"/>
          <w:szCs w:val="22"/>
        </w:rPr>
      </w:pPr>
    </w:p>
    <w:p w14:paraId="0D6285A9" w14:textId="77777777" w:rsidR="003F4645" w:rsidRDefault="003F4645" w:rsidP="003F4645">
      <w:pPr>
        <w:spacing w:before="120"/>
        <w:rPr>
          <w:rFonts w:cstheme="minorHAnsi"/>
          <w:szCs w:val="22"/>
        </w:rPr>
      </w:pPr>
      <w:r>
        <w:rPr>
          <w:rFonts w:cstheme="minorHAnsi"/>
          <w:szCs w:val="22"/>
        </w:rPr>
        <w:t xml:space="preserve">Datum: </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rPr>
        <w:tab/>
        <w:t xml:space="preserve">Handtekening ouders </w:t>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r>
        <w:rPr>
          <w:rFonts w:cstheme="minorHAnsi"/>
          <w:szCs w:val="22"/>
          <w:u w:val="single" w:color="BFBFBF" w:themeColor="background1" w:themeShade="BF"/>
        </w:rPr>
        <w:tab/>
      </w:r>
    </w:p>
    <w:p w14:paraId="33C1A787" w14:textId="77777777" w:rsidR="003F4645" w:rsidRDefault="003F4645" w:rsidP="00DB0F0D">
      <w:pPr>
        <w:tabs>
          <w:tab w:val="left" w:pos="5670"/>
        </w:tabs>
        <w:rPr>
          <w:rFonts w:ascii="Calibri" w:hAnsi="Calibri" w:cs="Calibri"/>
        </w:rPr>
      </w:pPr>
    </w:p>
    <w:sectPr w:rsidR="003F4645" w:rsidSect="00806700">
      <w:headerReference w:type="default" r:id="rId9"/>
      <w:footerReference w:type="default" r:id="rId10"/>
      <w:headerReference w:type="first" r:id="rId11"/>
      <w:footerReference w:type="first" r:id="rId12"/>
      <w:pgSz w:w="11900" w:h="16840" w:code="9"/>
      <w:pgMar w:top="2693"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4BFE" w14:textId="77777777" w:rsidR="000E22A9" w:rsidRDefault="000E22A9" w:rsidP="00D57F1F">
      <w:r>
        <w:separator/>
      </w:r>
    </w:p>
  </w:endnote>
  <w:endnote w:type="continuationSeparator" w:id="0">
    <w:p w14:paraId="336652C2" w14:textId="77777777" w:rsidR="000E22A9" w:rsidRDefault="000E22A9" w:rsidP="00D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584E" w14:textId="77777777" w:rsidR="00D57F1F" w:rsidRDefault="00D57F1F" w:rsidP="00D57F1F">
    <w:pPr>
      <w:pStyle w:val="Voettekst"/>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56C7" w14:textId="77777777" w:rsidR="00265520" w:rsidRPr="00806700" w:rsidRDefault="00806700" w:rsidP="00806700">
    <w:pPr>
      <w:pStyle w:val="Voettekst"/>
      <w:ind w:left="-1417"/>
      <w:rPr>
        <w:lang w:val="nl-BE"/>
      </w:rPr>
    </w:pPr>
    <w:r>
      <w:rPr>
        <w:noProof/>
        <w:lang w:val="nl-BE" w:eastAsia="nl-BE"/>
      </w:rPr>
      <w:drawing>
        <wp:inline distT="0" distB="0" distL="0" distR="0" wp14:anchorId="5782A299" wp14:editId="49A4B594">
          <wp:extent cx="7496175" cy="1339930"/>
          <wp:effectExtent l="0" t="0" r="0" b="0"/>
          <wp:docPr id="4" name="Afbeelding 4" descr="ACTIEF:STLP:2016:122541:122541_04-input:AFBEELDING-WORD:KLEINEN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EF:STLP:2016:122541:122541_04-input:AFBEELDING-WORD:KLEINEN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78" cy="13544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F168" w14:textId="77777777" w:rsidR="000E22A9" w:rsidRDefault="000E22A9" w:rsidP="00D57F1F">
      <w:r>
        <w:separator/>
      </w:r>
    </w:p>
  </w:footnote>
  <w:footnote w:type="continuationSeparator" w:id="0">
    <w:p w14:paraId="693D3FEA" w14:textId="77777777" w:rsidR="000E22A9" w:rsidRDefault="000E22A9" w:rsidP="00D5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B9F4" w14:textId="77777777" w:rsidR="00D57F1F" w:rsidRDefault="00D57F1F" w:rsidP="00D57F1F">
    <w:pPr>
      <w:pStyle w:val="Koptekst"/>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B028" w14:textId="77777777" w:rsidR="00265520" w:rsidRDefault="00806700" w:rsidP="00806700">
    <w:pPr>
      <w:pStyle w:val="Koptekst"/>
      <w:ind w:left="-1417"/>
    </w:pPr>
    <w:r w:rsidRPr="00806700">
      <w:rPr>
        <w:noProof/>
        <w:lang w:val="nl-BE" w:eastAsia="nl-BE"/>
      </w:rPr>
      <w:drawing>
        <wp:inline distT="0" distB="0" distL="0" distR="0" wp14:anchorId="2FFB1C45" wp14:editId="4F785C88">
          <wp:extent cx="7398425" cy="1485900"/>
          <wp:effectExtent l="0" t="0" r="0" b="0"/>
          <wp:docPr id="1" name="Afbeelding 1" descr="ACTIEF:STLP:2016:122541:122541_03-MAKE:122541_BRIEFPAPIER-klein&amp;wijs_A4-B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EF:STLP:2016:122541:122541_03-MAKE:122541_BRIEFPAPIER-klein&amp;wijs_A4-BOV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389" cy="1490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4282"/>
    <w:multiLevelType w:val="hybridMultilevel"/>
    <w:tmpl w:val="5666F9D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58755D8"/>
    <w:multiLevelType w:val="hybridMultilevel"/>
    <w:tmpl w:val="02B06244"/>
    <w:lvl w:ilvl="0" w:tplc="7254621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97759F"/>
    <w:multiLevelType w:val="hybridMultilevel"/>
    <w:tmpl w:val="5F140FF0"/>
    <w:lvl w:ilvl="0" w:tplc="15442464">
      <w:numFmt w:val="bullet"/>
      <w:lvlText w:val=""/>
      <w:lvlJc w:val="left"/>
      <w:pPr>
        <w:ind w:left="704" w:hanging="420"/>
      </w:pPr>
      <w:rPr>
        <w:rFonts w:ascii="Symbol" w:eastAsiaTheme="minorEastAsia" w:hAnsi="Symbol" w:cstheme="minorHAns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3" w15:restartNumberingAfterBreak="0">
    <w:nsid w:val="5CEE705B"/>
    <w:multiLevelType w:val="hybridMultilevel"/>
    <w:tmpl w:val="3A6222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22295533">
    <w:abstractNumId w:val="3"/>
  </w:num>
  <w:num w:numId="2" w16cid:durableId="914977504">
    <w:abstractNumId w:val="1"/>
  </w:num>
  <w:num w:numId="3" w16cid:durableId="471485896">
    <w:abstractNumId w:val="0"/>
    <w:lvlOverride w:ilvl="0"/>
    <w:lvlOverride w:ilvl="1"/>
    <w:lvlOverride w:ilvl="2"/>
    <w:lvlOverride w:ilvl="3"/>
    <w:lvlOverride w:ilvl="4"/>
    <w:lvlOverride w:ilvl="5"/>
    <w:lvlOverride w:ilvl="6"/>
    <w:lvlOverride w:ilvl="7"/>
    <w:lvlOverride w:ilvl="8"/>
  </w:num>
  <w:num w:numId="4" w16cid:durableId="11179874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0D"/>
    <w:rsid w:val="0004563A"/>
    <w:rsid w:val="0005736C"/>
    <w:rsid w:val="000A1C8C"/>
    <w:rsid w:val="000C7DBB"/>
    <w:rsid w:val="000D0760"/>
    <w:rsid w:val="000E22A9"/>
    <w:rsid w:val="00164C00"/>
    <w:rsid w:val="001D0F62"/>
    <w:rsid w:val="001D28FF"/>
    <w:rsid w:val="00224070"/>
    <w:rsid w:val="00247F66"/>
    <w:rsid w:val="00265520"/>
    <w:rsid w:val="003349B5"/>
    <w:rsid w:val="003A370A"/>
    <w:rsid w:val="003F4645"/>
    <w:rsid w:val="004B3014"/>
    <w:rsid w:val="004E2276"/>
    <w:rsid w:val="00507A8F"/>
    <w:rsid w:val="00507D84"/>
    <w:rsid w:val="005449FD"/>
    <w:rsid w:val="005559E8"/>
    <w:rsid w:val="00584534"/>
    <w:rsid w:val="00593A2A"/>
    <w:rsid w:val="005A7EE2"/>
    <w:rsid w:val="00604AEE"/>
    <w:rsid w:val="007D68CD"/>
    <w:rsid w:val="00806700"/>
    <w:rsid w:val="0083575D"/>
    <w:rsid w:val="00854EEA"/>
    <w:rsid w:val="008E5672"/>
    <w:rsid w:val="00944685"/>
    <w:rsid w:val="00967FE3"/>
    <w:rsid w:val="009D42BB"/>
    <w:rsid w:val="00AF4C6D"/>
    <w:rsid w:val="00B212BD"/>
    <w:rsid w:val="00B60B2D"/>
    <w:rsid w:val="00C9436D"/>
    <w:rsid w:val="00CA7D19"/>
    <w:rsid w:val="00CC4CD2"/>
    <w:rsid w:val="00CF1451"/>
    <w:rsid w:val="00D57F1F"/>
    <w:rsid w:val="00D6472B"/>
    <w:rsid w:val="00D93C0B"/>
    <w:rsid w:val="00DA6EEE"/>
    <w:rsid w:val="00DB04E3"/>
    <w:rsid w:val="00DB0F0D"/>
    <w:rsid w:val="00DD0F46"/>
    <w:rsid w:val="00DF64C3"/>
    <w:rsid w:val="00E44AE5"/>
    <w:rsid w:val="00F04334"/>
    <w:rsid w:val="00F60D36"/>
    <w:rsid w:val="00F83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54B43"/>
  <w14:defaultImageDpi w14:val="300"/>
  <w15:docId w15:val="{B8320AD6-BF8D-460B-9035-AD3AE665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F0D"/>
    <w:rPr>
      <w:rFonts w:ascii="Arial" w:eastAsia="Times New Roman" w:hAnsi="Arial" w:cs="Times New Roman"/>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7F1F"/>
    <w:pPr>
      <w:tabs>
        <w:tab w:val="center" w:pos="4536"/>
        <w:tab w:val="right" w:pos="9072"/>
      </w:tabs>
    </w:pPr>
    <w:rPr>
      <w:rFonts w:asciiTheme="minorHAnsi" w:eastAsiaTheme="minorEastAsia" w:hAnsiTheme="minorHAnsi" w:cstheme="minorBidi"/>
      <w:sz w:val="24"/>
      <w:szCs w:val="24"/>
      <w:lang w:val="en-GB"/>
    </w:rPr>
  </w:style>
  <w:style w:type="character" w:customStyle="1" w:styleId="KoptekstChar">
    <w:name w:val="Koptekst Char"/>
    <w:basedOn w:val="Standaardalinea-lettertype"/>
    <w:link w:val="Koptekst"/>
    <w:uiPriority w:val="99"/>
    <w:rsid w:val="00D57F1F"/>
  </w:style>
  <w:style w:type="paragraph" w:styleId="Voettekst">
    <w:name w:val="footer"/>
    <w:basedOn w:val="Standaard"/>
    <w:link w:val="VoettekstChar"/>
    <w:uiPriority w:val="99"/>
    <w:unhideWhenUsed/>
    <w:rsid w:val="00D57F1F"/>
    <w:pPr>
      <w:tabs>
        <w:tab w:val="center" w:pos="4536"/>
        <w:tab w:val="right" w:pos="9072"/>
      </w:tabs>
    </w:pPr>
    <w:rPr>
      <w:rFonts w:asciiTheme="minorHAnsi" w:eastAsiaTheme="minorEastAsia" w:hAnsiTheme="minorHAnsi" w:cstheme="minorBidi"/>
      <w:sz w:val="24"/>
      <w:szCs w:val="24"/>
      <w:lang w:val="en-GB"/>
    </w:rPr>
  </w:style>
  <w:style w:type="character" w:customStyle="1" w:styleId="VoettekstChar">
    <w:name w:val="Voettekst Char"/>
    <w:basedOn w:val="Standaardalinea-lettertype"/>
    <w:link w:val="Voettekst"/>
    <w:uiPriority w:val="99"/>
    <w:rsid w:val="00D57F1F"/>
  </w:style>
  <w:style w:type="paragraph" w:styleId="Ballontekst">
    <w:name w:val="Balloon Text"/>
    <w:basedOn w:val="Standaard"/>
    <w:link w:val="BallontekstChar"/>
    <w:uiPriority w:val="99"/>
    <w:semiHidden/>
    <w:unhideWhenUsed/>
    <w:rsid w:val="00265520"/>
    <w:rPr>
      <w:rFonts w:ascii="Lucida Grande" w:eastAsiaTheme="minorEastAsia" w:hAnsi="Lucida Grande" w:cs="Lucida Grande"/>
      <w:sz w:val="18"/>
      <w:szCs w:val="18"/>
      <w:lang w:val="en-GB"/>
    </w:rPr>
  </w:style>
  <w:style w:type="character" w:customStyle="1" w:styleId="BallontekstChar">
    <w:name w:val="Ballontekst Char"/>
    <w:basedOn w:val="Standaardalinea-lettertype"/>
    <w:link w:val="Ballontekst"/>
    <w:uiPriority w:val="99"/>
    <w:semiHidden/>
    <w:rsid w:val="00265520"/>
    <w:rPr>
      <w:rFonts w:ascii="Lucida Grande" w:hAnsi="Lucida Grande" w:cs="Lucida Grande"/>
      <w:sz w:val="18"/>
      <w:szCs w:val="18"/>
    </w:rPr>
  </w:style>
  <w:style w:type="character" w:styleId="Hyperlink">
    <w:name w:val="Hyperlink"/>
    <w:rsid w:val="00DB0F0D"/>
    <w:rPr>
      <w:color w:val="0000FF"/>
      <w:u w:val="single"/>
    </w:rPr>
  </w:style>
  <w:style w:type="paragraph" w:customStyle="1" w:styleId="Default">
    <w:name w:val="Default"/>
    <w:rsid w:val="00507A8F"/>
    <w:pPr>
      <w:autoSpaceDE w:val="0"/>
      <w:autoSpaceDN w:val="0"/>
      <w:adjustRightInd w:val="0"/>
    </w:pPr>
    <w:rPr>
      <w:rFonts w:ascii="Calibri" w:hAnsi="Calibri" w:cs="Calibri"/>
      <w:color w:val="000000"/>
      <w:lang w:val="nl-BE"/>
    </w:rPr>
  </w:style>
  <w:style w:type="paragraph" w:styleId="Lijstalinea">
    <w:name w:val="List Paragraph"/>
    <w:basedOn w:val="Standaard"/>
    <w:uiPriority w:val="34"/>
    <w:qFormat/>
    <w:rsid w:val="003F4645"/>
    <w:pPr>
      <w:ind w:left="720"/>
      <w:contextualSpacing/>
    </w:pPr>
    <w:rPr>
      <w:rFonts w:asciiTheme="minorHAnsi" w:eastAsiaTheme="minorEastAsia"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5410">
      <w:bodyDiv w:val="1"/>
      <w:marLeft w:val="0"/>
      <w:marRight w:val="0"/>
      <w:marTop w:val="0"/>
      <w:marBottom w:val="0"/>
      <w:divBdr>
        <w:top w:val="none" w:sz="0" w:space="0" w:color="auto"/>
        <w:left w:val="none" w:sz="0" w:space="0" w:color="auto"/>
        <w:bottom w:val="none" w:sz="0" w:space="0" w:color="auto"/>
        <w:right w:val="none" w:sz="0" w:space="0" w:color="auto"/>
      </w:divBdr>
    </w:div>
    <w:div w:id="1789231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hrijvingen.buitenschoolseopvang@sintlievenspoor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chrijvingen.buitenschoolseopvang@sintlievenspoort.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802</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COHU</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Elke Van Haverbeke</dc:creator>
  <cp:lastModifiedBy>Anke Vermoesen</cp:lastModifiedBy>
  <cp:revision>9</cp:revision>
  <dcterms:created xsi:type="dcterms:W3CDTF">2023-03-14T15:37:00Z</dcterms:created>
  <dcterms:modified xsi:type="dcterms:W3CDTF">2024-04-17T09:06:00Z</dcterms:modified>
</cp:coreProperties>
</file>